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Nombre del currículo"/>
        <w:tag w:val="Nombre del currículo"/>
        <w:id w:val="2142538285"/>
        <w:placeholder>
          <w:docPart w:val="E25AD8D159D246F7ACEA3194B7BCC786"/>
        </w:placeholder>
        <w:docPartList>
          <w:docPartGallery w:val="Quick Parts"/>
          <w:docPartCategory w:val=" Nombre del currículo"/>
        </w:docPartList>
      </w:sdtPr>
      <w:sdtEndPr/>
      <w:sdtContent>
        <w:p w:rsidR="009360F6" w:rsidRDefault="009360F6">
          <w:pPr>
            <w:pStyle w:val="Sinespaciado"/>
          </w:pPr>
        </w:p>
        <w:tbl>
          <w:tblPr>
            <w:tblW w:w="5000" w:type="pct"/>
            <w:jc w:val="center"/>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33"/>
            <w:gridCol w:w="8722"/>
          </w:tblGrid>
          <w:tr w:rsidR="009360F6" w:rsidTr="00E764DE">
            <w:trPr>
              <w:trHeight w:val="2215"/>
              <w:jc w:val="center"/>
            </w:trPr>
            <w:tc>
              <w:tcPr>
                <w:tcW w:w="365" w:type="dxa"/>
                <w:shd w:val="clear" w:color="auto" w:fill="0070C0"/>
              </w:tcPr>
              <w:p w:rsidR="004E5D6F" w:rsidRDefault="004E5D6F">
                <w:pPr>
                  <w:spacing w:after="0" w:line="240" w:lineRule="auto"/>
                </w:pPr>
              </w:p>
              <w:p w:rsidR="009360F6" w:rsidRPr="004E5D6F" w:rsidRDefault="009360F6" w:rsidP="004E5D6F"/>
            </w:tc>
            <w:tc>
              <w:tcPr>
                <w:tcW w:w="9363" w:type="dxa"/>
                <w:tcMar>
                  <w:top w:w="360" w:type="dxa"/>
                  <w:left w:w="360" w:type="dxa"/>
                  <w:bottom w:w="360" w:type="dxa"/>
                  <w:right w:w="360" w:type="dxa"/>
                </w:tcMar>
              </w:tcPr>
              <w:p w:rsidR="009360F6" w:rsidRPr="00E764DE" w:rsidRDefault="004E5D6F">
                <w:pPr>
                  <w:pStyle w:val="Nombre"/>
                  <w:rPr>
                    <w:color w:val="0070C0"/>
                  </w:rPr>
                </w:pPr>
                <w:r w:rsidRPr="00B94075">
                  <w:rPr>
                    <w:rFonts w:ascii="Candara" w:hAnsi="Candara"/>
                    <w:b/>
                    <w:noProof/>
                    <w:color w:val="0070C0"/>
                  </w:rPr>
                  <mc:AlternateContent>
                    <mc:Choice Requires="wps">
                      <w:drawing>
                        <wp:anchor distT="0" distB="0" distL="114300" distR="114300" simplePos="0" relativeHeight="251659264" behindDoc="0" locked="0" layoutInCell="1" allowOverlap="1" wp14:anchorId="7CEE88F1" wp14:editId="66086DA0">
                          <wp:simplePos x="0" y="0"/>
                          <wp:positionH relativeFrom="margin">
                            <wp:posOffset>-143510</wp:posOffset>
                          </wp:positionH>
                          <wp:positionV relativeFrom="paragraph">
                            <wp:posOffset>-10795</wp:posOffset>
                          </wp:positionV>
                          <wp:extent cx="1080000" cy="1440000"/>
                          <wp:effectExtent l="0" t="0" r="25400" b="27305"/>
                          <wp:wrapNone/>
                          <wp:docPr id="1" name="Rectángulo 1"/>
                          <wp:cNvGraphicFramePr/>
                          <a:graphic xmlns:a="http://schemas.openxmlformats.org/drawingml/2006/main">
                            <a:graphicData uri="http://schemas.microsoft.com/office/word/2010/wordprocessingShape">
                              <wps:wsp>
                                <wps:cNvSpPr/>
                                <wps:spPr>
                                  <a:xfrm>
                                    <a:off x="0" y="0"/>
                                    <a:ext cx="1080000" cy="14400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D6F" w:rsidRPr="00D4683D" w:rsidRDefault="004E5D6F" w:rsidP="004E5D6F">
                                      <w:pPr>
                                        <w:jc w:val="center"/>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83D">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Espacio para fotografía</w:t>
                                      </w:r>
                                    </w:p>
                                    <w:p w:rsidR="004E5D6F" w:rsidRPr="00D4683D" w:rsidRDefault="004E5D6F" w:rsidP="004E5D6F">
                                      <w:pPr>
                                        <w:jc w:val="center"/>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83D">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3x4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7CEE88F1" id="Rectángulo 1" o:spid="_x0000_s1026" style="position:absolute;left:0;text-align:left;margin-left:-11.3pt;margin-top:-.85pt;width:85.05pt;height:11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" filled="f" strokecolor="black [3213]" strokeweight=".25pt">
                          <v:textbox>
                            <w:txbxContent>
                              <w:p w:rsidR="004E5D6F" w:rsidRPr="00D4683D" w:rsidRDefault="004E5D6F" w:rsidP="004E5D6F">
                                <w:pPr>
                                  <w:jc w:val="center"/>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83D">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Espacio para fotografía</w:t>
                                </w:r>
                              </w:p>
                              <w:p w:rsidR="004E5D6F" w:rsidRPr="00D4683D" w:rsidRDefault="004E5D6F" w:rsidP="004E5D6F">
                                <w:pPr>
                                  <w:jc w:val="center"/>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683D">
                                  <w:rPr>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3x4</w:t>
                                </w:r>
                              </w:p>
                            </w:txbxContent>
                          </v:textbox>
                          <w10:wrap anchorx="margin"/>
                        </v:rect>
                      </w:pict>
                    </mc:Fallback>
                  </mc:AlternateContent>
                </w:r>
                <w:r w:rsidR="00C64F90" w:rsidRPr="00B94075">
                  <w:rPr>
                    <w:color w:val="0070C0"/>
                    <w:spacing w:val="10"/>
                  </w:rPr>
                  <w:sym w:font="Wingdings 3" w:char="F07D"/>
                </w:r>
                <w:sdt>
                  <w:sdtPr>
                    <w:rPr>
                      <w:rFonts w:ascii="Calibri" w:hAnsi="Calibri" w:cs="Calibri"/>
                      <w:color w:val="0070C0"/>
                    </w:rPr>
                    <w:id w:val="10979384"/>
                    <w:placeholder>
                      <w:docPart w:val="AF430FA4C1D54F0AB1E8E2B870C0D0B8"/>
                    </w:placeholder>
                    <w:dataBinding w:prefixMappings="xmlns:ns0='http://schemas.openxmlformats.org/package/2006/metadata/core-properties' xmlns:ns1='http://purl.org/dc/elements/1.1/'" w:xpath="/ns0:coreProperties[1]/ns1:creator[1]" w:storeItemID="{6C3C8BC8-F283-45AE-878A-BAB7291924A1}"/>
                    <w:text/>
                  </w:sdtPr>
                  <w:sdtEndPr/>
                  <w:sdtContent>
                    <w:r w:rsidR="00213DAC">
                      <w:rPr>
                        <w:rFonts w:ascii="Calibri" w:hAnsi="Calibri" w:cs="Calibri"/>
                        <w:color w:val="0070C0"/>
                      </w:rPr>
                      <w:t>Nombre completo del estudiante</w:t>
                    </w:r>
                  </w:sdtContent>
                </w:sdt>
              </w:p>
              <w:p w:rsidR="009360F6" w:rsidRPr="001E4728" w:rsidRDefault="000B0576">
                <w:pPr>
                  <w:pStyle w:val="Textodedireccin"/>
                  <w:spacing w:line="240" w:lineRule="auto"/>
                  <w:rPr>
                    <w:rFonts w:ascii="Calibri" w:hAnsi="Calibri" w:cs="Calibri"/>
                    <w:color w:val="auto"/>
                    <w:sz w:val="24"/>
                    <w:szCs w:val="24"/>
                  </w:rPr>
                </w:pPr>
                <w:sdt>
                  <w:sdtPr>
                    <w:rPr>
                      <w:rFonts w:ascii="Calibri" w:hAnsi="Calibri" w:cs="Calibri"/>
                      <w:color w:val="auto"/>
                      <w:sz w:val="24"/>
                      <w:szCs w:val="24"/>
                    </w:rPr>
                    <w:id w:val="121446321"/>
                    <w:placeholder>
                      <w:docPart w:val="1171D475F7484150A99BD20EAF34EBED"/>
                    </w:placeholder>
                    <w:temporary/>
                    <w:showingPlcHdr/>
                  </w:sdtPr>
                  <w:sdtEndPr/>
                  <w:sdtContent>
                    <w:r w:rsidR="00C64F90" w:rsidRPr="001E4728">
                      <w:rPr>
                        <w:rFonts w:ascii="Calibri" w:hAnsi="Calibri" w:cs="Calibri"/>
                        <w:color w:val="auto"/>
                        <w:sz w:val="24"/>
                        <w:szCs w:val="24"/>
                        <w:lang w:val="es-ES"/>
                      </w:rPr>
                      <w:t>[Escriba su dirección]</w:t>
                    </w:r>
                  </w:sdtContent>
                </w:sdt>
              </w:p>
              <w:p w:rsidR="009360F6" w:rsidRPr="001E4728" w:rsidRDefault="00C64F90">
                <w:pPr>
                  <w:pStyle w:val="Textodedireccin"/>
                  <w:spacing w:line="240" w:lineRule="auto"/>
                  <w:rPr>
                    <w:rFonts w:ascii="Calibri" w:hAnsi="Calibri" w:cs="Calibri"/>
                    <w:color w:val="auto"/>
                    <w:sz w:val="24"/>
                    <w:szCs w:val="24"/>
                  </w:rPr>
                </w:pPr>
                <w:r w:rsidRPr="001E4728">
                  <w:rPr>
                    <w:rFonts w:ascii="Calibri" w:hAnsi="Calibri" w:cs="Calibri"/>
                    <w:color w:val="auto"/>
                    <w:sz w:val="24"/>
                    <w:szCs w:val="24"/>
                    <w:lang w:val="es-ES"/>
                  </w:rPr>
                  <w:t xml:space="preserve">Teléfono: </w:t>
                </w:r>
                <w:sdt>
                  <w:sdtPr>
                    <w:rPr>
                      <w:rFonts w:ascii="Calibri" w:hAnsi="Calibri" w:cs="Calibri"/>
                      <w:color w:val="auto"/>
                      <w:sz w:val="24"/>
                      <w:szCs w:val="24"/>
                    </w:rPr>
                    <w:id w:val="154037024"/>
                    <w:placeholder>
                      <w:docPart w:val="5427B645483D4957918A2AE4D538EB4D"/>
                    </w:placeholder>
                    <w:temporary/>
                    <w:showingPlcHdr/>
                  </w:sdtPr>
                  <w:sdtEndPr/>
                  <w:sdtContent>
                    <w:r w:rsidRPr="001E4728">
                      <w:rPr>
                        <w:rFonts w:ascii="Calibri" w:hAnsi="Calibri" w:cs="Calibri"/>
                        <w:color w:val="auto"/>
                        <w:sz w:val="24"/>
                        <w:szCs w:val="24"/>
                        <w:lang w:val="es-ES"/>
                      </w:rPr>
                      <w:t>[Escriba su número de teléfono]</w:t>
                    </w:r>
                  </w:sdtContent>
                </w:sdt>
              </w:p>
              <w:p w:rsidR="009360F6" w:rsidRPr="001E4728" w:rsidRDefault="00C64F90">
                <w:pPr>
                  <w:pStyle w:val="Textodedireccin"/>
                  <w:spacing w:line="240" w:lineRule="auto"/>
                  <w:rPr>
                    <w:rFonts w:ascii="Calibri" w:hAnsi="Calibri" w:cs="Calibri"/>
                    <w:color w:val="auto"/>
                    <w:sz w:val="24"/>
                    <w:szCs w:val="24"/>
                  </w:rPr>
                </w:pPr>
                <w:r w:rsidRPr="001E4728">
                  <w:rPr>
                    <w:rFonts w:ascii="Calibri" w:hAnsi="Calibri" w:cs="Calibri"/>
                    <w:color w:val="auto"/>
                    <w:sz w:val="24"/>
                    <w:szCs w:val="24"/>
                    <w:lang w:val="es-ES"/>
                  </w:rPr>
                  <w:t xml:space="preserve">Correo electrónico: </w:t>
                </w:r>
                <w:sdt>
                  <w:sdtPr>
                    <w:rPr>
                      <w:rFonts w:ascii="Calibri" w:hAnsi="Calibri" w:cs="Calibri"/>
                      <w:color w:val="auto"/>
                      <w:sz w:val="24"/>
                      <w:szCs w:val="24"/>
                    </w:rPr>
                    <w:id w:val="288100533"/>
                    <w:placeholder>
                      <w:docPart w:val="568203FBFC7D4D52B8F33FD13D1BEF93"/>
                    </w:placeholder>
                    <w:temporary/>
                    <w:showingPlcHdr/>
                  </w:sdtPr>
                  <w:sdtEndPr/>
                  <w:sdtContent>
                    <w:r w:rsidRPr="001E4728">
                      <w:rPr>
                        <w:rFonts w:ascii="Calibri" w:hAnsi="Calibri" w:cs="Calibri"/>
                        <w:color w:val="auto"/>
                        <w:sz w:val="24"/>
                        <w:szCs w:val="24"/>
                        <w:lang w:val="es-ES"/>
                      </w:rPr>
                      <w:t>[Escriba su dirección de correo electrónico]</w:t>
                    </w:r>
                  </w:sdtContent>
                </w:sdt>
              </w:p>
              <w:p w:rsidR="009360F6" w:rsidRDefault="00C64F90">
                <w:pPr>
                  <w:pStyle w:val="Textodedireccin"/>
                  <w:spacing w:line="240" w:lineRule="auto"/>
                  <w:rPr>
                    <w:sz w:val="24"/>
                  </w:rPr>
                </w:pPr>
                <w:r w:rsidRPr="001E4728">
                  <w:rPr>
                    <w:rFonts w:ascii="Calibri" w:hAnsi="Calibri" w:cs="Calibri"/>
                    <w:color w:val="auto"/>
                    <w:sz w:val="24"/>
                    <w:szCs w:val="24"/>
                    <w:lang w:val="es-ES"/>
                  </w:rPr>
                  <w:t xml:space="preserve">Sitio web: </w:t>
                </w:r>
                <w:sdt>
                  <w:sdtPr>
                    <w:rPr>
                      <w:rFonts w:ascii="Calibri" w:hAnsi="Calibri" w:cs="Calibri"/>
                      <w:color w:val="auto"/>
                      <w:sz w:val="24"/>
                      <w:szCs w:val="24"/>
                    </w:rPr>
                    <w:id w:val="121446380"/>
                    <w:placeholder>
                      <w:docPart w:val="007F9A2958624D8C97A95C7A2C8C2D38"/>
                    </w:placeholder>
                    <w:temporary/>
                    <w:showingPlcHdr/>
                  </w:sdtPr>
                  <w:sdtEndPr/>
                  <w:sdtContent>
                    <w:r w:rsidRPr="001E4728">
                      <w:rPr>
                        <w:rFonts w:ascii="Calibri" w:hAnsi="Calibri" w:cs="Calibri"/>
                        <w:color w:val="auto"/>
                        <w:sz w:val="24"/>
                        <w:szCs w:val="24"/>
                        <w:lang w:val="es-ES"/>
                      </w:rPr>
                      <w:t>[Escriba su sitio web]</w:t>
                    </w:r>
                  </w:sdtContent>
                </w:sdt>
              </w:p>
            </w:tc>
          </w:tr>
        </w:tbl>
        <w:p w:rsidR="00E764DE" w:rsidRDefault="000B0576">
          <w:pPr>
            <w:pStyle w:val="Sinespaciado"/>
          </w:pPr>
        </w:p>
      </w:sdtContent>
    </w:sdt>
    <w:tbl>
      <w:tblPr>
        <w:tblW w:w="5000" w:type="pct"/>
        <w:jc w:val="center"/>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65"/>
        <w:gridCol w:w="8690"/>
      </w:tblGrid>
      <w:tr w:rsidR="009360F6" w:rsidTr="00F31AB8">
        <w:trPr>
          <w:trHeight w:val="3188"/>
          <w:jc w:val="center"/>
        </w:trPr>
        <w:tc>
          <w:tcPr>
            <w:tcW w:w="365" w:type="dxa"/>
            <w:shd w:val="clear" w:color="auto" w:fill="0070C0"/>
          </w:tcPr>
          <w:p w:rsidR="009360F6" w:rsidRDefault="009360F6">
            <w:pPr>
              <w:spacing w:after="0" w:line="240" w:lineRule="auto"/>
            </w:pPr>
          </w:p>
        </w:tc>
        <w:tc>
          <w:tcPr>
            <w:tcW w:w="0" w:type="auto"/>
            <w:tcMar>
              <w:top w:w="360" w:type="dxa"/>
              <w:left w:w="360" w:type="dxa"/>
              <w:bottom w:w="360" w:type="dxa"/>
              <w:right w:w="360" w:type="dxa"/>
            </w:tcMar>
          </w:tcPr>
          <w:p w:rsidR="004E5D6F" w:rsidRPr="00E764DE" w:rsidRDefault="00802856" w:rsidP="004E5D6F">
            <w:pPr>
              <w:pStyle w:val="Textodesubseccin"/>
              <w:rPr>
                <w:rFonts w:ascii="Calibri" w:hAnsi="Calibri" w:cs="Calibri"/>
                <w:b/>
                <w:color w:val="0070C0"/>
                <w:sz w:val="28"/>
                <w:szCs w:val="28"/>
                <w:lang w:val="es-ES"/>
              </w:rPr>
            </w:pPr>
            <w:r w:rsidRPr="00E764DE">
              <w:rPr>
                <w:rFonts w:ascii="Calibri" w:hAnsi="Calibri" w:cs="Calibri"/>
                <w:b/>
                <w:color w:val="0070C0"/>
                <w:sz w:val="28"/>
                <w:szCs w:val="28"/>
                <w:lang w:val="es-ES"/>
              </w:rPr>
              <w:t>1</w:t>
            </w:r>
            <w:r w:rsidR="00DB18F1" w:rsidRPr="00E764DE">
              <w:rPr>
                <w:rFonts w:ascii="Calibri" w:hAnsi="Calibri" w:cs="Calibri"/>
                <w:b/>
                <w:color w:val="0070C0"/>
                <w:sz w:val="28"/>
                <w:szCs w:val="28"/>
                <w:lang w:val="es-ES"/>
              </w:rPr>
              <w:t xml:space="preserve">. </w:t>
            </w:r>
            <w:r w:rsidR="00A750E5">
              <w:rPr>
                <w:rFonts w:ascii="Calibri" w:hAnsi="Calibri" w:cs="Calibri"/>
                <w:b/>
                <w:color w:val="0070C0"/>
                <w:sz w:val="28"/>
                <w:szCs w:val="28"/>
                <w:lang w:val="es-ES"/>
              </w:rPr>
              <w:t>Perfil p</w:t>
            </w:r>
            <w:r w:rsidR="004E5D6F" w:rsidRPr="00E764DE">
              <w:rPr>
                <w:rFonts w:ascii="Calibri" w:hAnsi="Calibri" w:cs="Calibri"/>
                <w:b/>
                <w:color w:val="0070C0"/>
                <w:sz w:val="28"/>
                <w:szCs w:val="28"/>
                <w:lang w:val="es-ES"/>
              </w:rPr>
              <w:t>rofesional</w:t>
            </w:r>
          </w:p>
          <w:p w:rsidR="00FD11B7" w:rsidRPr="00D41D91" w:rsidRDefault="00FD11B7" w:rsidP="004E5D6F">
            <w:pPr>
              <w:pStyle w:val="Textodesubseccin"/>
              <w:rPr>
                <w:rFonts w:ascii="Calibri" w:hAnsi="Calibri" w:cs="Calibri"/>
                <w:i/>
                <w:sz w:val="24"/>
                <w:szCs w:val="24"/>
              </w:rPr>
            </w:pPr>
            <w:r w:rsidRPr="00D41D91">
              <w:rPr>
                <w:rFonts w:ascii="Calibri" w:hAnsi="Calibri" w:cs="Calibri"/>
                <w:i/>
                <w:sz w:val="24"/>
                <w:szCs w:val="24"/>
              </w:rPr>
              <w:t>Escriba su perfil profesional, indicando sus habilidades e intereses a nivel académico, profesional y personal. Ejemplo:</w:t>
            </w:r>
          </w:p>
          <w:p w:rsidR="00FD11B7" w:rsidRDefault="00FD11B7" w:rsidP="004E5D6F">
            <w:pPr>
              <w:pStyle w:val="Textodesubseccin"/>
              <w:rPr>
                <w:rFonts w:ascii="Calibri" w:hAnsi="Calibri" w:cs="Calibri"/>
                <w:sz w:val="24"/>
                <w:szCs w:val="24"/>
              </w:rPr>
            </w:pPr>
          </w:p>
          <w:p w:rsidR="009360F6" w:rsidRPr="00F31AB8" w:rsidRDefault="004E5D6F" w:rsidP="00F31AB8">
            <w:pPr>
              <w:pStyle w:val="Textodesubseccin"/>
              <w:rPr>
                <w:rFonts w:ascii="Calibri" w:hAnsi="Calibri" w:cs="Calibri"/>
                <w:sz w:val="24"/>
                <w:szCs w:val="24"/>
              </w:rPr>
            </w:pPr>
            <w:r w:rsidRPr="00DB18F1">
              <w:rPr>
                <w:rFonts w:ascii="Calibri" w:hAnsi="Calibri" w:cs="Calibri"/>
                <w:sz w:val="24"/>
                <w:szCs w:val="24"/>
              </w:rPr>
              <w:t>Me considero una persona seria, responsable y emprendedora con interés por aprender diferentes técnicas de laboratorio y siempre sigo los lineamientos de los profesores, donde he alcanzado logros importantes por aceptar la guía que ellos me enseñan. En el aspecto de mi carrera siempre he manifestado mi interés por la investigación en el área de biología molecular y microbiología ambiental.</w:t>
            </w:r>
          </w:p>
        </w:tc>
      </w:tr>
      <w:tr w:rsidR="00DB18F1" w:rsidTr="00E764DE">
        <w:trPr>
          <w:trHeight w:val="2691"/>
          <w:jc w:val="center"/>
        </w:trPr>
        <w:tc>
          <w:tcPr>
            <w:tcW w:w="365" w:type="dxa"/>
            <w:shd w:val="clear" w:color="auto" w:fill="0070C0"/>
          </w:tcPr>
          <w:p w:rsidR="00DB18F1" w:rsidRDefault="00DB18F1">
            <w:pPr>
              <w:spacing w:after="0" w:line="240" w:lineRule="auto"/>
            </w:pPr>
          </w:p>
        </w:tc>
        <w:tc>
          <w:tcPr>
            <w:tcW w:w="0" w:type="auto"/>
            <w:tcMar>
              <w:top w:w="360" w:type="dxa"/>
              <w:left w:w="360" w:type="dxa"/>
              <w:bottom w:w="360" w:type="dxa"/>
              <w:right w:w="360" w:type="dxa"/>
            </w:tcMar>
          </w:tcPr>
          <w:p w:rsidR="00DB18F1" w:rsidRPr="00E764DE" w:rsidRDefault="00DB18F1" w:rsidP="00DB18F1">
            <w:pPr>
              <w:pStyle w:val="Textodesubseccin"/>
              <w:rPr>
                <w:rFonts w:ascii="Calibri" w:hAnsi="Calibri" w:cs="Calibri"/>
                <w:b/>
                <w:color w:val="0070C0"/>
                <w:sz w:val="28"/>
                <w:szCs w:val="28"/>
                <w:lang w:val="es-ES"/>
              </w:rPr>
            </w:pPr>
            <w:r w:rsidRPr="00E764DE">
              <w:rPr>
                <w:rFonts w:ascii="Calibri" w:hAnsi="Calibri" w:cs="Calibri"/>
                <w:b/>
                <w:color w:val="0070C0"/>
                <w:sz w:val="28"/>
                <w:szCs w:val="28"/>
                <w:lang w:val="es-ES"/>
              </w:rPr>
              <w:t>2. Formación Académica</w:t>
            </w:r>
          </w:p>
          <w:p w:rsidR="00DB18F1" w:rsidRPr="00DB18F1" w:rsidRDefault="00DB18F1" w:rsidP="00DB18F1">
            <w:pPr>
              <w:pStyle w:val="Textodesubseccin"/>
              <w:rPr>
                <w:rFonts w:ascii="Calibri" w:hAnsi="Calibri" w:cs="Calibri"/>
                <w:sz w:val="24"/>
                <w:szCs w:val="24"/>
              </w:rPr>
            </w:pPr>
            <w:r w:rsidRPr="00DB18F1">
              <w:rPr>
                <w:rFonts w:ascii="Calibri" w:hAnsi="Calibri" w:cs="Calibri"/>
                <w:sz w:val="24"/>
                <w:szCs w:val="24"/>
              </w:rPr>
              <w:t xml:space="preserve">Pregrado:  </w:t>
            </w:r>
            <w:r w:rsidR="00F31AB8" w:rsidRPr="00DB18F1">
              <w:rPr>
                <w:rFonts w:ascii="Calibri" w:hAnsi="Calibri" w:cs="Calibri"/>
                <w:sz w:val="24"/>
                <w:szCs w:val="24"/>
              </w:rPr>
              <w:t>Microbiología</w:t>
            </w:r>
          </w:p>
          <w:p w:rsidR="00DB18F1" w:rsidRPr="00DB18F1" w:rsidRDefault="00DB18F1" w:rsidP="00DB18F1">
            <w:pPr>
              <w:pStyle w:val="Textodesubseccin"/>
              <w:rPr>
                <w:rFonts w:ascii="Calibri" w:hAnsi="Calibri" w:cs="Calibri"/>
                <w:sz w:val="24"/>
                <w:szCs w:val="24"/>
              </w:rPr>
            </w:pPr>
            <w:r w:rsidRPr="00DB18F1">
              <w:rPr>
                <w:rFonts w:ascii="Calibri" w:hAnsi="Calibri" w:cs="Calibri"/>
                <w:sz w:val="24"/>
                <w:szCs w:val="24"/>
              </w:rPr>
              <w:t>Institución: Universidad Santiago de Cali</w:t>
            </w:r>
          </w:p>
          <w:p w:rsidR="00DB18F1" w:rsidRPr="00DB18F1" w:rsidRDefault="00DB18F1" w:rsidP="00DB18F1">
            <w:pPr>
              <w:pStyle w:val="Textodesubseccin"/>
              <w:rPr>
                <w:rFonts w:ascii="Calibri" w:hAnsi="Calibri" w:cs="Calibri"/>
                <w:sz w:val="24"/>
                <w:szCs w:val="24"/>
              </w:rPr>
            </w:pPr>
            <w:r w:rsidRPr="00DB18F1">
              <w:rPr>
                <w:rFonts w:ascii="Calibri" w:hAnsi="Calibri" w:cs="Calibri"/>
                <w:sz w:val="24"/>
                <w:szCs w:val="24"/>
              </w:rPr>
              <w:t>Semestre: 8°</w:t>
            </w:r>
          </w:p>
          <w:p w:rsidR="00DB18F1" w:rsidRPr="00DB18F1" w:rsidRDefault="00DB18F1" w:rsidP="00DB18F1">
            <w:pPr>
              <w:pStyle w:val="Textodesubseccin"/>
              <w:rPr>
                <w:rFonts w:ascii="Calibri" w:hAnsi="Calibri" w:cs="Calibri"/>
                <w:sz w:val="24"/>
                <w:szCs w:val="24"/>
              </w:rPr>
            </w:pPr>
          </w:p>
          <w:p w:rsidR="00DB18F1" w:rsidRPr="00DB18F1" w:rsidRDefault="00DB18F1" w:rsidP="00DB18F1">
            <w:pPr>
              <w:pStyle w:val="Textodesubseccin"/>
              <w:rPr>
                <w:rFonts w:ascii="Calibri" w:hAnsi="Calibri" w:cs="Calibri"/>
                <w:sz w:val="24"/>
                <w:szCs w:val="24"/>
              </w:rPr>
            </w:pPr>
            <w:r w:rsidRPr="00DB18F1">
              <w:rPr>
                <w:rFonts w:ascii="Calibri" w:hAnsi="Calibri" w:cs="Calibri"/>
                <w:sz w:val="24"/>
                <w:szCs w:val="24"/>
              </w:rPr>
              <w:t>Secundaria: Bachiller</w:t>
            </w:r>
          </w:p>
          <w:p w:rsidR="00DB18F1" w:rsidRPr="00DB18F1" w:rsidRDefault="00DB18F1" w:rsidP="00DB18F1">
            <w:pPr>
              <w:pStyle w:val="Textodesubseccin"/>
              <w:rPr>
                <w:rFonts w:ascii="Calibri" w:hAnsi="Calibri" w:cs="Calibri"/>
                <w:sz w:val="24"/>
                <w:szCs w:val="24"/>
              </w:rPr>
            </w:pPr>
            <w:r w:rsidRPr="00DB18F1">
              <w:rPr>
                <w:rFonts w:ascii="Calibri" w:hAnsi="Calibri" w:cs="Calibri"/>
                <w:sz w:val="24"/>
                <w:szCs w:val="24"/>
              </w:rPr>
              <w:t>Institución: Liceo Juan XXIII</w:t>
            </w:r>
          </w:p>
          <w:p w:rsidR="00DB18F1" w:rsidRPr="004E5D6F" w:rsidRDefault="00DB18F1" w:rsidP="00DB18F1">
            <w:pPr>
              <w:pStyle w:val="Textodesubseccin"/>
              <w:rPr>
                <w:rFonts w:ascii="Calibri" w:hAnsi="Calibri" w:cs="Calibri"/>
                <w:b/>
                <w:color w:val="3E5D78" w:themeColor="accent2" w:themeShade="80"/>
                <w:sz w:val="28"/>
                <w:szCs w:val="28"/>
                <w:lang w:val="es-ES"/>
              </w:rPr>
            </w:pPr>
            <w:r w:rsidRPr="00DB18F1">
              <w:rPr>
                <w:rFonts w:ascii="Calibri" w:hAnsi="Calibri" w:cs="Calibri"/>
                <w:sz w:val="24"/>
                <w:szCs w:val="24"/>
              </w:rPr>
              <w:t>Año de Finalización: 2012</w:t>
            </w:r>
          </w:p>
        </w:tc>
      </w:tr>
      <w:tr w:rsidR="00DB18F1" w:rsidTr="00E764DE">
        <w:trPr>
          <w:trHeight w:val="2691"/>
          <w:jc w:val="center"/>
        </w:trPr>
        <w:tc>
          <w:tcPr>
            <w:tcW w:w="365" w:type="dxa"/>
            <w:shd w:val="clear" w:color="auto" w:fill="0070C0"/>
          </w:tcPr>
          <w:p w:rsidR="00DB18F1" w:rsidRDefault="00DB18F1">
            <w:pPr>
              <w:spacing w:after="0" w:line="240" w:lineRule="auto"/>
            </w:pPr>
          </w:p>
          <w:p w:rsidR="00DB18F1" w:rsidRDefault="00DB18F1">
            <w:pPr>
              <w:spacing w:after="0" w:line="240" w:lineRule="auto"/>
            </w:pPr>
          </w:p>
        </w:tc>
        <w:tc>
          <w:tcPr>
            <w:tcW w:w="0" w:type="auto"/>
            <w:tcMar>
              <w:top w:w="360" w:type="dxa"/>
              <w:left w:w="360" w:type="dxa"/>
              <w:bottom w:w="360" w:type="dxa"/>
              <w:right w:w="360" w:type="dxa"/>
            </w:tcMar>
          </w:tcPr>
          <w:p w:rsidR="00802856" w:rsidRPr="00A81C69" w:rsidRDefault="00802856" w:rsidP="00802856">
            <w:pPr>
              <w:pStyle w:val="Textodesubseccin"/>
              <w:rPr>
                <w:rFonts w:ascii="Calibri" w:hAnsi="Calibri" w:cs="Calibri"/>
                <w:b/>
                <w:color w:val="0070C0"/>
                <w:sz w:val="28"/>
                <w:szCs w:val="28"/>
                <w:lang w:val="es-ES"/>
              </w:rPr>
            </w:pPr>
            <w:r w:rsidRPr="00A81C69">
              <w:rPr>
                <w:rFonts w:ascii="Calibri" w:hAnsi="Calibri" w:cs="Calibri"/>
                <w:b/>
                <w:color w:val="0070C0"/>
                <w:sz w:val="28"/>
                <w:szCs w:val="28"/>
                <w:lang w:val="es-ES"/>
              </w:rPr>
              <w:t>3. Otros estudios</w:t>
            </w:r>
          </w:p>
          <w:p w:rsidR="00802856" w:rsidRPr="00DB18F1" w:rsidRDefault="00802856" w:rsidP="00802856">
            <w:pPr>
              <w:pStyle w:val="Textodesubseccin"/>
              <w:rPr>
                <w:rFonts w:ascii="Calibri" w:hAnsi="Calibri" w:cs="Calibri"/>
                <w:sz w:val="24"/>
                <w:szCs w:val="24"/>
              </w:rPr>
            </w:pPr>
            <w:r w:rsidRPr="00DB18F1">
              <w:rPr>
                <w:rFonts w:ascii="Calibri" w:hAnsi="Calibri" w:cs="Calibri"/>
                <w:sz w:val="24"/>
                <w:szCs w:val="24"/>
              </w:rPr>
              <w:t>Pregrado</w:t>
            </w:r>
            <w:r w:rsidR="00F31AB8">
              <w:rPr>
                <w:rFonts w:ascii="Calibri" w:hAnsi="Calibri" w:cs="Calibri"/>
                <w:sz w:val="24"/>
                <w:szCs w:val="24"/>
              </w:rPr>
              <w:t>:  Microbiologí</w:t>
            </w:r>
            <w:r w:rsidRPr="00DB18F1">
              <w:rPr>
                <w:rFonts w:ascii="Calibri" w:hAnsi="Calibri" w:cs="Calibri"/>
                <w:sz w:val="24"/>
                <w:szCs w:val="24"/>
              </w:rPr>
              <w:t>a</w:t>
            </w:r>
          </w:p>
          <w:p w:rsidR="00802856" w:rsidRPr="00DB18F1" w:rsidRDefault="00802856" w:rsidP="00802856">
            <w:pPr>
              <w:pStyle w:val="Textodesubseccin"/>
              <w:rPr>
                <w:rFonts w:ascii="Calibri" w:hAnsi="Calibri" w:cs="Calibri"/>
                <w:sz w:val="24"/>
                <w:szCs w:val="24"/>
              </w:rPr>
            </w:pPr>
            <w:r w:rsidRPr="00DB18F1">
              <w:rPr>
                <w:rFonts w:ascii="Calibri" w:hAnsi="Calibri" w:cs="Calibri"/>
                <w:sz w:val="24"/>
                <w:szCs w:val="24"/>
              </w:rPr>
              <w:t>Institución: Universidad Santiago de Cali</w:t>
            </w:r>
          </w:p>
          <w:p w:rsidR="00802856" w:rsidRPr="00DB18F1" w:rsidRDefault="00802856" w:rsidP="00802856">
            <w:pPr>
              <w:pStyle w:val="Textodesubseccin"/>
              <w:rPr>
                <w:rFonts w:ascii="Calibri" w:hAnsi="Calibri" w:cs="Calibri"/>
                <w:sz w:val="24"/>
                <w:szCs w:val="24"/>
              </w:rPr>
            </w:pPr>
            <w:r w:rsidRPr="00DB18F1">
              <w:rPr>
                <w:rFonts w:ascii="Calibri" w:hAnsi="Calibri" w:cs="Calibri"/>
                <w:sz w:val="24"/>
                <w:szCs w:val="24"/>
              </w:rPr>
              <w:t>Semestre: 8°</w:t>
            </w:r>
          </w:p>
          <w:p w:rsidR="00802856" w:rsidRPr="00DB18F1" w:rsidRDefault="00802856" w:rsidP="00802856">
            <w:pPr>
              <w:pStyle w:val="Textodesubseccin"/>
              <w:rPr>
                <w:rFonts w:ascii="Calibri" w:hAnsi="Calibri" w:cs="Calibri"/>
                <w:sz w:val="24"/>
                <w:szCs w:val="24"/>
              </w:rPr>
            </w:pPr>
          </w:p>
          <w:p w:rsidR="00802856" w:rsidRPr="00DB18F1" w:rsidRDefault="00F31AB8" w:rsidP="00802856">
            <w:pPr>
              <w:pStyle w:val="Textodesubseccin"/>
              <w:rPr>
                <w:rFonts w:ascii="Calibri" w:hAnsi="Calibri" w:cs="Calibri"/>
                <w:sz w:val="24"/>
                <w:szCs w:val="24"/>
              </w:rPr>
            </w:pPr>
            <w:r>
              <w:rPr>
                <w:rFonts w:ascii="Calibri" w:hAnsi="Calibri" w:cs="Calibri"/>
                <w:sz w:val="24"/>
                <w:szCs w:val="24"/>
              </w:rPr>
              <w:t>Diplomado</w:t>
            </w:r>
            <w:r w:rsidR="00802856" w:rsidRPr="00DB18F1">
              <w:rPr>
                <w:rFonts w:ascii="Calibri" w:hAnsi="Calibri" w:cs="Calibri"/>
                <w:sz w:val="24"/>
                <w:szCs w:val="24"/>
              </w:rPr>
              <w:t xml:space="preserve">: </w:t>
            </w:r>
            <w:r>
              <w:rPr>
                <w:rFonts w:ascii="Calibri" w:hAnsi="Calibri" w:cs="Calibri"/>
                <w:sz w:val="24"/>
                <w:szCs w:val="24"/>
              </w:rPr>
              <w:t>Microbiología</w:t>
            </w:r>
          </w:p>
          <w:p w:rsidR="00802856" w:rsidRPr="00DB18F1" w:rsidRDefault="00802856" w:rsidP="00802856">
            <w:pPr>
              <w:pStyle w:val="Textodesubseccin"/>
              <w:rPr>
                <w:rFonts w:ascii="Calibri" w:hAnsi="Calibri" w:cs="Calibri"/>
                <w:sz w:val="24"/>
                <w:szCs w:val="24"/>
              </w:rPr>
            </w:pPr>
            <w:r w:rsidRPr="00DB18F1">
              <w:rPr>
                <w:rFonts w:ascii="Calibri" w:hAnsi="Calibri" w:cs="Calibri"/>
                <w:sz w:val="24"/>
                <w:szCs w:val="24"/>
              </w:rPr>
              <w:t xml:space="preserve">Institución: </w:t>
            </w:r>
            <w:r w:rsidR="00F31AB8" w:rsidRPr="00DB18F1">
              <w:rPr>
                <w:rFonts w:ascii="Calibri" w:hAnsi="Calibri" w:cs="Calibri"/>
                <w:sz w:val="24"/>
                <w:szCs w:val="24"/>
              </w:rPr>
              <w:t>Universidad Santiago de Cali</w:t>
            </w:r>
          </w:p>
          <w:p w:rsidR="00DB18F1" w:rsidRPr="004E5D6F" w:rsidRDefault="00802856" w:rsidP="00802856">
            <w:pPr>
              <w:pStyle w:val="Textodesubseccin"/>
              <w:rPr>
                <w:rFonts w:ascii="Calibri" w:hAnsi="Calibri" w:cs="Calibri"/>
                <w:b/>
                <w:color w:val="3E5D78" w:themeColor="accent2" w:themeShade="80"/>
                <w:sz w:val="28"/>
                <w:szCs w:val="28"/>
                <w:lang w:val="es-ES"/>
              </w:rPr>
            </w:pPr>
            <w:r w:rsidRPr="00DB18F1">
              <w:rPr>
                <w:rFonts w:ascii="Calibri" w:hAnsi="Calibri" w:cs="Calibri"/>
                <w:sz w:val="24"/>
                <w:szCs w:val="24"/>
              </w:rPr>
              <w:t>Año de Finalización: 2012</w:t>
            </w:r>
          </w:p>
        </w:tc>
      </w:tr>
      <w:tr w:rsidR="00DB18F1" w:rsidTr="00F31AB8">
        <w:trPr>
          <w:trHeight w:val="2815"/>
          <w:jc w:val="center"/>
        </w:trPr>
        <w:tc>
          <w:tcPr>
            <w:tcW w:w="365" w:type="dxa"/>
            <w:shd w:val="clear" w:color="auto" w:fill="0070C0"/>
          </w:tcPr>
          <w:p w:rsidR="00DB18F1" w:rsidRDefault="00DB18F1">
            <w:pPr>
              <w:spacing w:after="0" w:line="240" w:lineRule="auto"/>
            </w:pPr>
          </w:p>
        </w:tc>
        <w:tc>
          <w:tcPr>
            <w:tcW w:w="0" w:type="auto"/>
            <w:tcMar>
              <w:top w:w="360" w:type="dxa"/>
              <w:left w:w="360" w:type="dxa"/>
              <w:bottom w:w="360" w:type="dxa"/>
              <w:right w:w="360" w:type="dxa"/>
            </w:tcMar>
          </w:tcPr>
          <w:p w:rsidR="00802856" w:rsidRPr="00A81C69" w:rsidRDefault="00802856" w:rsidP="00802856">
            <w:pPr>
              <w:pStyle w:val="Textodesubseccin"/>
              <w:rPr>
                <w:rFonts w:ascii="Calibri" w:hAnsi="Calibri" w:cs="Calibri"/>
                <w:b/>
                <w:color w:val="0070C0"/>
                <w:sz w:val="28"/>
                <w:szCs w:val="28"/>
                <w:lang w:val="es-ES"/>
              </w:rPr>
            </w:pPr>
            <w:r w:rsidRPr="00A81C69">
              <w:rPr>
                <w:rFonts w:ascii="Calibri" w:hAnsi="Calibri" w:cs="Calibri"/>
                <w:b/>
                <w:color w:val="0070C0"/>
                <w:sz w:val="28"/>
                <w:szCs w:val="28"/>
                <w:lang w:val="es-ES"/>
              </w:rPr>
              <w:t>4. Experiencia laboral</w:t>
            </w:r>
          </w:p>
          <w:p w:rsidR="00802856" w:rsidRPr="00802856"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Empresa:</w:t>
            </w:r>
          </w:p>
          <w:p w:rsidR="00802856" w:rsidRPr="00802856"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Periodo:</w:t>
            </w:r>
            <w:r w:rsidRPr="00802856">
              <w:rPr>
                <w:rFonts w:ascii="Calibri" w:hAnsi="Calibri" w:cs="Calibri"/>
                <w:color w:val="auto"/>
                <w:sz w:val="24"/>
                <w:szCs w:val="24"/>
                <w:lang w:val="es-ES"/>
              </w:rPr>
              <w:tab/>
            </w:r>
          </w:p>
          <w:p w:rsidR="00802856" w:rsidRPr="00802856"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 xml:space="preserve">Cargo: </w:t>
            </w:r>
            <w:r w:rsidRPr="00802856">
              <w:rPr>
                <w:rFonts w:ascii="Calibri" w:hAnsi="Calibri" w:cs="Calibri"/>
                <w:color w:val="auto"/>
                <w:sz w:val="24"/>
                <w:szCs w:val="24"/>
                <w:lang w:val="es-ES"/>
              </w:rPr>
              <w:tab/>
            </w:r>
          </w:p>
          <w:p w:rsidR="00802856" w:rsidRPr="00802856"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Funciones:</w:t>
            </w:r>
            <w:r w:rsidRPr="00802856">
              <w:rPr>
                <w:rFonts w:ascii="Calibri" w:hAnsi="Calibri" w:cs="Calibri"/>
                <w:color w:val="auto"/>
                <w:sz w:val="24"/>
                <w:szCs w:val="24"/>
                <w:lang w:val="es-ES"/>
              </w:rPr>
              <w:tab/>
            </w:r>
          </w:p>
          <w:p w:rsidR="00802856" w:rsidRPr="00802856"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Logros:</w:t>
            </w:r>
            <w:r w:rsidRPr="00802856">
              <w:rPr>
                <w:rFonts w:ascii="Calibri" w:hAnsi="Calibri" w:cs="Calibri"/>
                <w:color w:val="auto"/>
                <w:sz w:val="24"/>
                <w:szCs w:val="24"/>
                <w:lang w:val="es-ES"/>
              </w:rPr>
              <w:tab/>
            </w:r>
          </w:p>
          <w:p w:rsidR="00802856" w:rsidRPr="00802856"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Jefe Inmediato:</w:t>
            </w:r>
            <w:r w:rsidRPr="00802856">
              <w:rPr>
                <w:rFonts w:ascii="Calibri" w:hAnsi="Calibri" w:cs="Calibri"/>
                <w:color w:val="auto"/>
                <w:sz w:val="24"/>
                <w:szCs w:val="24"/>
                <w:lang w:val="es-ES"/>
              </w:rPr>
              <w:tab/>
            </w:r>
          </w:p>
          <w:p w:rsidR="00DB18F1" w:rsidRPr="00F31AB8" w:rsidRDefault="00802856" w:rsidP="00802856">
            <w:pPr>
              <w:pStyle w:val="Textodesubseccin"/>
              <w:rPr>
                <w:rFonts w:ascii="Calibri" w:hAnsi="Calibri" w:cs="Calibri"/>
                <w:color w:val="auto"/>
                <w:sz w:val="24"/>
                <w:szCs w:val="24"/>
                <w:lang w:val="es-ES"/>
              </w:rPr>
            </w:pPr>
            <w:r w:rsidRPr="00802856">
              <w:rPr>
                <w:rFonts w:ascii="Calibri" w:hAnsi="Calibri" w:cs="Calibri"/>
                <w:color w:val="auto"/>
                <w:sz w:val="24"/>
                <w:szCs w:val="24"/>
                <w:lang w:val="es-ES"/>
              </w:rPr>
              <w:t>Teléfono</w:t>
            </w:r>
            <w:r w:rsidR="00D41D91">
              <w:rPr>
                <w:rFonts w:ascii="Calibri" w:hAnsi="Calibri" w:cs="Calibri"/>
                <w:color w:val="auto"/>
                <w:sz w:val="24"/>
                <w:szCs w:val="24"/>
                <w:lang w:val="es-ES"/>
              </w:rPr>
              <w:t>:</w:t>
            </w:r>
          </w:p>
        </w:tc>
      </w:tr>
      <w:tr w:rsidR="001635A7" w:rsidTr="00F31AB8">
        <w:trPr>
          <w:trHeight w:val="1990"/>
          <w:jc w:val="center"/>
        </w:trPr>
        <w:tc>
          <w:tcPr>
            <w:tcW w:w="365" w:type="dxa"/>
            <w:shd w:val="clear" w:color="auto" w:fill="0070C0"/>
          </w:tcPr>
          <w:p w:rsidR="001635A7" w:rsidRDefault="001635A7">
            <w:pPr>
              <w:spacing w:after="0" w:line="240" w:lineRule="auto"/>
            </w:pPr>
          </w:p>
        </w:tc>
        <w:tc>
          <w:tcPr>
            <w:tcW w:w="0" w:type="auto"/>
            <w:tcMar>
              <w:top w:w="360" w:type="dxa"/>
              <w:left w:w="360" w:type="dxa"/>
              <w:bottom w:w="360" w:type="dxa"/>
              <w:right w:w="360" w:type="dxa"/>
            </w:tcMar>
          </w:tcPr>
          <w:p w:rsidR="001635A7" w:rsidRPr="00A81C69" w:rsidRDefault="001635A7" w:rsidP="001635A7">
            <w:pPr>
              <w:pStyle w:val="Textodesubseccin"/>
              <w:rPr>
                <w:rFonts w:ascii="Calibri" w:hAnsi="Calibri" w:cs="Calibri"/>
                <w:b/>
                <w:color w:val="0070C0"/>
                <w:sz w:val="28"/>
                <w:szCs w:val="28"/>
                <w:lang w:val="es-ES"/>
              </w:rPr>
            </w:pPr>
            <w:r w:rsidRPr="00A81C69">
              <w:rPr>
                <w:rFonts w:ascii="Calibri" w:hAnsi="Calibri" w:cs="Calibri"/>
                <w:b/>
                <w:color w:val="0070C0"/>
                <w:sz w:val="28"/>
                <w:szCs w:val="28"/>
                <w:lang w:val="es-ES"/>
              </w:rPr>
              <w:t>5. Referencias</w:t>
            </w:r>
          </w:p>
          <w:p w:rsidR="001635A7" w:rsidRPr="001635A7" w:rsidRDefault="001635A7" w:rsidP="001635A7">
            <w:pPr>
              <w:pStyle w:val="Textodesubseccin"/>
              <w:rPr>
                <w:rFonts w:ascii="Calibri" w:hAnsi="Calibri" w:cs="Calibri"/>
                <w:color w:val="auto"/>
                <w:sz w:val="24"/>
                <w:szCs w:val="24"/>
                <w:lang w:val="es-ES"/>
              </w:rPr>
            </w:pPr>
            <w:r w:rsidRPr="001635A7">
              <w:rPr>
                <w:rFonts w:ascii="Calibri" w:hAnsi="Calibri" w:cs="Calibri"/>
                <w:color w:val="auto"/>
                <w:sz w:val="24"/>
                <w:szCs w:val="24"/>
                <w:lang w:val="es-ES"/>
              </w:rPr>
              <w:t xml:space="preserve">Nombre: Miguel Ángel Guerrero </w:t>
            </w:r>
          </w:p>
          <w:p w:rsidR="001635A7" w:rsidRPr="001635A7" w:rsidRDefault="001635A7" w:rsidP="001635A7">
            <w:pPr>
              <w:pStyle w:val="Textodesubseccin"/>
              <w:rPr>
                <w:rFonts w:ascii="Calibri" w:hAnsi="Calibri" w:cs="Calibri"/>
                <w:color w:val="auto"/>
                <w:sz w:val="24"/>
                <w:szCs w:val="24"/>
                <w:lang w:val="es-ES"/>
              </w:rPr>
            </w:pPr>
            <w:r w:rsidRPr="001635A7">
              <w:rPr>
                <w:rFonts w:ascii="Calibri" w:hAnsi="Calibri" w:cs="Calibri"/>
                <w:color w:val="auto"/>
                <w:sz w:val="24"/>
                <w:szCs w:val="24"/>
                <w:lang w:val="es-ES"/>
              </w:rPr>
              <w:t>Teléfono</w:t>
            </w:r>
            <w:r w:rsidR="00D41D91">
              <w:rPr>
                <w:rFonts w:ascii="Calibri" w:hAnsi="Calibri" w:cs="Calibri"/>
                <w:color w:val="auto"/>
                <w:sz w:val="24"/>
                <w:szCs w:val="24"/>
                <w:lang w:val="es-ES"/>
              </w:rPr>
              <w:t>:</w:t>
            </w:r>
            <w:r w:rsidRPr="001635A7">
              <w:rPr>
                <w:rFonts w:ascii="Calibri" w:hAnsi="Calibri" w:cs="Calibri"/>
                <w:color w:val="auto"/>
                <w:sz w:val="24"/>
                <w:szCs w:val="24"/>
                <w:lang w:val="es-ES"/>
              </w:rPr>
              <w:t xml:space="preserve"> 3155660010</w:t>
            </w:r>
          </w:p>
          <w:p w:rsidR="001635A7" w:rsidRPr="001635A7" w:rsidRDefault="001635A7" w:rsidP="001635A7">
            <w:pPr>
              <w:pStyle w:val="Textodesubseccin"/>
              <w:rPr>
                <w:rFonts w:ascii="Calibri" w:hAnsi="Calibri" w:cs="Calibri"/>
                <w:color w:val="auto"/>
                <w:sz w:val="24"/>
                <w:szCs w:val="24"/>
                <w:lang w:val="es-ES"/>
              </w:rPr>
            </w:pPr>
            <w:r w:rsidRPr="001635A7">
              <w:rPr>
                <w:rFonts w:ascii="Calibri" w:hAnsi="Calibri" w:cs="Calibri"/>
                <w:color w:val="auto"/>
                <w:sz w:val="24"/>
                <w:szCs w:val="24"/>
                <w:lang w:val="es-ES"/>
              </w:rPr>
              <w:tab/>
            </w:r>
          </w:p>
          <w:p w:rsidR="001635A7" w:rsidRPr="001635A7" w:rsidRDefault="001635A7" w:rsidP="001635A7">
            <w:pPr>
              <w:pStyle w:val="Textodesubseccin"/>
              <w:rPr>
                <w:rFonts w:ascii="Calibri" w:hAnsi="Calibri" w:cs="Calibri"/>
                <w:color w:val="auto"/>
                <w:sz w:val="24"/>
                <w:szCs w:val="24"/>
                <w:lang w:val="es-ES"/>
              </w:rPr>
            </w:pPr>
            <w:r w:rsidRPr="001635A7">
              <w:rPr>
                <w:rFonts w:ascii="Calibri" w:hAnsi="Calibri" w:cs="Calibri"/>
                <w:color w:val="auto"/>
                <w:sz w:val="24"/>
                <w:szCs w:val="24"/>
                <w:lang w:val="es-ES"/>
              </w:rPr>
              <w:t>Nombre: Juan Carlos Martínez</w:t>
            </w:r>
          </w:p>
          <w:p w:rsidR="001635A7" w:rsidRPr="00A81C69" w:rsidRDefault="001635A7" w:rsidP="001635A7">
            <w:pPr>
              <w:pStyle w:val="Textodesubseccin"/>
              <w:rPr>
                <w:rFonts w:ascii="Calibri" w:hAnsi="Calibri" w:cs="Calibri"/>
                <w:color w:val="auto"/>
                <w:sz w:val="24"/>
                <w:szCs w:val="24"/>
                <w:lang w:val="es-ES"/>
              </w:rPr>
            </w:pPr>
            <w:r w:rsidRPr="001635A7">
              <w:rPr>
                <w:rFonts w:ascii="Calibri" w:hAnsi="Calibri" w:cs="Calibri"/>
                <w:color w:val="auto"/>
                <w:sz w:val="24"/>
                <w:szCs w:val="24"/>
                <w:lang w:val="es-ES"/>
              </w:rPr>
              <w:t>Teléfono</w:t>
            </w:r>
            <w:r w:rsidR="00D41D91">
              <w:rPr>
                <w:rFonts w:ascii="Calibri" w:hAnsi="Calibri" w:cs="Calibri"/>
                <w:color w:val="auto"/>
                <w:sz w:val="24"/>
                <w:szCs w:val="24"/>
                <w:lang w:val="es-ES"/>
              </w:rPr>
              <w:t>:</w:t>
            </w:r>
            <w:r w:rsidRPr="001635A7">
              <w:rPr>
                <w:rFonts w:ascii="Calibri" w:hAnsi="Calibri" w:cs="Calibri"/>
                <w:color w:val="auto"/>
                <w:sz w:val="24"/>
                <w:szCs w:val="24"/>
                <w:lang w:val="es-ES"/>
              </w:rPr>
              <w:t xml:space="preserve"> 3113676254</w:t>
            </w:r>
          </w:p>
        </w:tc>
      </w:tr>
    </w:tbl>
    <w:p w:rsidR="00A81C69" w:rsidRDefault="00A81C69" w:rsidP="00477578">
      <w:pPr>
        <w:rPr>
          <w:rFonts w:ascii="Candara" w:hAnsi="Candara"/>
        </w:rPr>
      </w:pPr>
    </w:p>
    <w:p w:rsidR="00A81C69" w:rsidRDefault="00A81C69" w:rsidP="00F31AB8">
      <w:pPr>
        <w:jc w:val="center"/>
        <w:rPr>
          <w:rFonts w:ascii="Candara" w:hAnsi="Candara"/>
        </w:rPr>
      </w:pPr>
      <w:r>
        <w:rPr>
          <w:rFonts w:ascii="Candara" w:hAnsi="Candara"/>
        </w:rPr>
        <w:t>“C</w:t>
      </w:r>
      <w:r w:rsidRPr="000C3411">
        <w:rPr>
          <w:rFonts w:ascii="Candara" w:hAnsi="Candara"/>
        </w:rPr>
        <w:t>ertifico que la información consignada en la presente HOJA DE VIDA, es veraz y puede ser sometida a verificación</w:t>
      </w:r>
      <w:r>
        <w:rPr>
          <w:rFonts w:ascii="Candara" w:hAnsi="Candara"/>
        </w:rPr>
        <w:t>”</w:t>
      </w:r>
      <w:r w:rsidRPr="000C3411">
        <w:rPr>
          <w:rFonts w:ascii="Candara" w:hAnsi="Candara"/>
        </w:rPr>
        <w:t>.</w:t>
      </w:r>
    </w:p>
    <w:p w:rsidR="00A81C69" w:rsidRDefault="00A81C69" w:rsidP="00A81C69">
      <w:pPr>
        <w:jc w:val="center"/>
        <w:rPr>
          <w:rFonts w:ascii="Candara" w:hAnsi="Candara"/>
        </w:rPr>
      </w:pPr>
    </w:p>
    <w:p w:rsidR="00A81C69" w:rsidRDefault="00A81C69" w:rsidP="00A81C69">
      <w:pPr>
        <w:jc w:val="center"/>
        <w:rPr>
          <w:rFonts w:ascii="Candara" w:hAnsi="Candara"/>
        </w:rPr>
      </w:pPr>
      <w:r>
        <w:rPr>
          <w:rFonts w:ascii="Candara" w:hAnsi="Candara"/>
        </w:rPr>
        <w:t>______________________________</w:t>
      </w:r>
    </w:p>
    <w:p w:rsidR="00A81C69" w:rsidRPr="00A81C69" w:rsidRDefault="00A81C69" w:rsidP="00F31AB8">
      <w:pPr>
        <w:jc w:val="center"/>
      </w:pPr>
      <w:r w:rsidRPr="007E46A4">
        <w:rPr>
          <w:rFonts w:ascii="Candara" w:hAnsi="Candara"/>
          <w:b/>
        </w:rPr>
        <w:t>Nombre</w:t>
      </w:r>
      <w:r w:rsidR="00D41D91">
        <w:rPr>
          <w:rFonts w:ascii="Candara" w:hAnsi="Candara"/>
          <w:b/>
        </w:rPr>
        <w:t xml:space="preserve"> completo</w:t>
      </w:r>
      <w:bookmarkStart w:id="0" w:name="_GoBack"/>
      <w:bookmarkEnd w:id="0"/>
    </w:p>
    <w:sectPr w:rsidR="00A81C69" w:rsidRPr="00A81C69">
      <w:headerReference w:type="even" r:id="rId8"/>
      <w:headerReference w:type="default" r:id="rId9"/>
      <w:footerReference w:type="even" r:id="rId10"/>
      <w:footerReference w:type="default" r:id="rId11"/>
      <w:headerReference w:type="first" r:id="rId12"/>
      <w:pgSz w:w="11907" w:h="16839"/>
      <w:pgMar w:top="1440" w:right="1418" w:bottom="1440"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76" w:rsidRDefault="000B0576">
      <w:pPr>
        <w:spacing w:after="0" w:line="240" w:lineRule="auto"/>
      </w:pPr>
      <w:r>
        <w:separator/>
      </w:r>
    </w:p>
  </w:endnote>
  <w:endnote w:type="continuationSeparator" w:id="0">
    <w:p w:rsidR="000B0576" w:rsidRDefault="000B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F6" w:rsidRDefault="00C64F90">
    <w:pPr>
      <w:pStyle w:val="Piedepginaizquierdo"/>
    </w:pPr>
    <w:r>
      <w:rPr>
        <w:color w:val="CEDBE6" w:themeColor="accent2" w:themeTint="80"/>
      </w:rPr>
      <w:sym w:font="Wingdings 3" w:char="F07D"/>
    </w:r>
    <w:r>
      <w:rPr>
        <w:lang w:val="es-ES"/>
      </w:rPr>
      <w:t xml:space="preserve"> Página </w:t>
    </w:r>
    <w:r>
      <w:fldChar w:fldCharType="begin"/>
    </w:r>
    <w:r>
      <w:instrText>PAGE  \* Arabic  \* MERGEFORMAT</w:instrText>
    </w:r>
    <w:r>
      <w:fldChar w:fldCharType="separate"/>
    </w:r>
    <w:r w:rsidR="00F31AB8" w:rsidRPr="00F31AB8">
      <w:rPr>
        <w:noProof/>
        <w:lang w:val="es-ES"/>
      </w:rPr>
      <w:t>2</w:t>
    </w:r>
    <w:r>
      <w:fldChar w:fldCharType="end"/>
    </w:r>
    <w:r>
      <w:rPr>
        <w:lang w:val="es-ES"/>
      </w:rPr>
      <w:t xml:space="preserve"> | </w:t>
    </w:r>
    <w:sdt>
      <w:sdtPr>
        <w:id w:val="121446346"/>
        <w:showingPlcHdr/>
        <w:text/>
      </w:sdtPr>
      <w:sdtEndPr/>
      <w:sdtContent>
        <w:r>
          <w:rPr>
            <w:lang w:val="es-ES"/>
          </w:rPr>
          <w:t>[Escriba su número de teléfono]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F6" w:rsidRDefault="00C64F90">
    <w:pPr>
      <w:pStyle w:val="Piedepginaderecho"/>
    </w:pPr>
    <w:r>
      <w:rPr>
        <w:color w:val="CEDBE6" w:themeColor="accent2" w:themeTint="80"/>
      </w:rPr>
      <w:sym w:font="Wingdings 3" w:char="F07D"/>
    </w:r>
    <w:r>
      <w:rPr>
        <w:lang w:val="es-ES"/>
      </w:rPr>
      <w:t xml:space="preserve"> Página </w:t>
    </w:r>
    <w:r>
      <w:fldChar w:fldCharType="begin"/>
    </w:r>
    <w:r>
      <w:instrText>PAGE  \* Arabic  \* MERGEFORMAT</w:instrText>
    </w:r>
    <w:r>
      <w:fldChar w:fldCharType="separate"/>
    </w:r>
    <w:r w:rsidR="00F31AB8" w:rsidRPr="00F31AB8">
      <w:rPr>
        <w:noProof/>
        <w:lang w:val="es-ES"/>
      </w:rPr>
      <w:t>3</w:t>
    </w:r>
    <w:r>
      <w:fldChar w:fldCharType="end"/>
    </w:r>
    <w:r>
      <w:rPr>
        <w:lang w:val="es-ES"/>
      </w:rPr>
      <w:t xml:space="preserve"> | </w:t>
    </w:r>
    <w:sdt>
      <w:sdtPr>
        <w:id w:val="121446365"/>
        <w:temporary/>
        <w:showingPlcHdr/>
        <w:text/>
      </w:sdtPr>
      <w:sdtEndPr/>
      <w:sdtContent>
        <w:r>
          <w:rPr>
            <w:lang w:val="es-ES"/>
          </w:rPr>
          <w:t>[Escriba su dirección de correo electrónico]</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76" w:rsidRDefault="000B0576">
      <w:pPr>
        <w:spacing w:after="0" w:line="240" w:lineRule="auto"/>
      </w:pPr>
      <w:r>
        <w:separator/>
      </w:r>
    </w:p>
  </w:footnote>
  <w:footnote w:type="continuationSeparator" w:id="0">
    <w:p w:rsidR="000B0576" w:rsidRDefault="000B0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F6" w:rsidRDefault="00C64F90">
    <w:pPr>
      <w:pStyle w:val="Encabezadoizquierdo"/>
      <w:jc w:val="right"/>
    </w:pPr>
    <w:r>
      <w:rPr>
        <w:color w:val="CEDBE6" w:themeColor="accent2" w:themeTint="80"/>
      </w:rPr>
      <w:sym w:font="Wingdings 3" w:char="F07D"/>
    </w:r>
    <w:r>
      <w:rPr>
        <w:lang w:val="es-ES"/>
      </w:rPr>
      <w:t xml:space="preserve"> Currículo: </w:t>
    </w:r>
    <w:sdt>
      <w:sdtPr>
        <w:id w:val="176770587"/>
        <w:dataBinding w:prefixMappings="xmlns:ns0='http://schemas.openxmlformats.org/package/2006/metadata/core-properties' xmlns:ns1='http://purl.org/dc/elements/1.1/'" w:xpath="/ns0:coreProperties[1]/ns1:creator[1]" w:storeItemID="{6C3C8BC8-F283-45AE-878A-BAB7291924A1}"/>
        <w:text/>
      </w:sdtPr>
      <w:sdtEndPr/>
      <w:sdtContent>
        <w:r w:rsidR="00213DAC">
          <w:t>Nombre completo del estudiante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F6" w:rsidRDefault="00C64F90">
    <w:pPr>
      <w:pStyle w:val="Encabezadoderecho"/>
      <w:jc w:val="left"/>
    </w:pPr>
    <w:r>
      <w:rPr>
        <w:color w:val="CEDBE6" w:themeColor="accent2" w:themeTint="80"/>
      </w:rPr>
      <w:sym w:font="Wingdings 3" w:char="F07D"/>
    </w:r>
    <w:r>
      <w:rPr>
        <w:lang w:val="es-ES"/>
      </w:rPr>
      <w:t xml:space="preserve"> Currículo: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213DAC">
          <w:t>Nombre completo del estudiante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2" w:rsidRDefault="00DB5B02">
    <w:pPr>
      <w:pStyle w:val="Encabezado"/>
    </w:pPr>
    <w:r>
      <w:rPr>
        <w:noProof/>
      </w:rPr>
      <w:drawing>
        <wp:inline distT="0" distB="0" distL="0" distR="0">
          <wp:extent cx="5760085" cy="90741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zo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907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E21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FB8A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9C0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4EA9C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F0C434A"/>
    <w:lvl w:ilvl="0">
      <w:start w:val="1"/>
      <w:numFmt w:val="bullet"/>
      <w:pStyle w:val="Listaconvietas5"/>
      <w:lvlText w:val=""/>
      <w:lvlJc w:val="left"/>
      <w:pPr>
        <w:ind w:left="1800" w:hanging="360"/>
      </w:pPr>
      <w:rPr>
        <w:rFonts w:ascii="Symbol" w:hAnsi="Symbol" w:hint="default"/>
        <w:color w:val="9FB8CD" w:themeColor="accent2"/>
      </w:rPr>
    </w:lvl>
  </w:abstractNum>
  <w:abstractNum w:abstractNumId="5" w15:restartNumberingAfterBreak="0">
    <w:nsid w:val="FFFFFF81"/>
    <w:multiLevelType w:val="singleLevel"/>
    <w:tmpl w:val="78B8BCEC"/>
    <w:lvl w:ilvl="0">
      <w:start w:val="1"/>
      <w:numFmt w:val="bullet"/>
      <w:pStyle w:val="Listaconvietas4"/>
      <w:lvlText w:val=""/>
      <w:lvlJc w:val="left"/>
      <w:pPr>
        <w:ind w:left="1440" w:hanging="360"/>
      </w:pPr>
      <w:rPr>
        <w:rFonts w:ascii="Symbol" w:hAnsi="Symbol" w:hint="default"/>
        <w:outline w:val="0"/>
        <w:emboss w:val="0"/>
        <w:imprint w:val="0"/>
        <w:color w:val="628BAD" w:themeColor="accent2" w:themeShade="BF"/>
      </w:rPr>
    </w:lvl>
  </w:abstractNum>
  <w:abstractNum w:abstractNumId="6" w15:restartNumberingAfterBreak="0">
    <w:nsid w:val="FFFFFF82"/>
    <w:multiLevelType w:val="singleLevel"/>
    <w:tmpl w:val="3D9E3420"/>
    <w:lvl w:ilvl="0">
      <w:start w:val="1"/>
      <w:numFmt w:val="bullet"/>
      <w:pStyle w:val="Listaconvietas3"/>
      <w:lvlText w:val=""/>
      <w:lvlJc w:val="left"/>
      <w:pPr>
        <w:ind w:left="1080" w:hanging="360"/>
      </w:pPr>
      <w:rPr>
        <w:rFonts w:ascii="Wingdings 3" w:hAnsi="Wingdings 3" w:hint="default"/>
        <w:color w:val="808080" w:themeColor="background1" w:themeShade="80"/>
      </w:rPr>
    </w:lvl>
  </w:abstractNum>
  <w:abstractNum w:abstractNumId="7" w15:restartNumberingAfterBreak="0">
    <w:nsid w:val="FFFFFF83"/>
    <w:multiLevelType w:val="singleLevel"/>
    <w:tmpl w:val="5B846FA6"/>
    <w:lvl w:ilvl="0">
      <w:start w:val="1"/>
      <w:numFmt w:val="bullet"/>
      <w:pStyle w:val="Listaconvietas2"/>
      <w:lvlText w:val=""/>
      <w:lvlJc w:val="left"/>
      <w:pPr>
        <w:ind w:left="720" w:hanging="360"/>
      </w:pPr>
      <w:rPr>
        <w:rFonts w:ascii="Wingdings 3" w:hAnsi="Wingdings 3" w:hint="default"/>
        <w:color w:val="9FB8CD" w:themeColor="accent2"/>
      </w:rPr>
    </w:lvl>
  </w:abstractNum>
  <w:abstractNum w:abstractNumId="8" w15:restartNumberingAfterBreak="0">
    <w:nsid w:val="FFFFFF88"/>
    <w:multiLevelType w:val="singleLevel"/>
    <w:tmpl w:val="54E8A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80CFC"/>
    <w:lvl w:ilvl="0">
      <w:start w:val="1"/>
      <w:numFmt w:val="bullet"/>
      <w:pStyle w:val="Listaconvietas"/>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attachedTemplate r:id="rId1"/>
  <w:styleLockQFSet/>
  <w:defaultTabStop w:val="72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F"/>
    <w:rsid w:val="000B0576"/>
    <w:rsid w:val="001635A7"/>
    <w:rsid w:val="001E4728"/>
    <w:rsid w:val="00213DAC"/>
    <w:rsid w:val="003F22C1"/>
    <w:rsid w:val="00477578"/>
    <w:rsid w:val="004E5D6F"/>
    <w:rsid w:val="00802856"/>
    <w:rsid w:val="009360F6"/>
    <w:rsid w:val="00A750E5"/>
    <w:rsid w:val="00A81C69"/>
    <w:rsid w:val="00B94075"/>
    <w:rsid w:val="00C64F90"/>
    <w:rsid w:val="00CF640B"/>
    <w:rsid w:val="00D351E9"/>
    <w:rsid w:val="00D41D91"/>
    <w:rsid w:val="00DB18F1"/>
    <w:rsid w:val="00DB5B02"/>
    <w:rsid w:val="00E764DE"/>
    <w:rsid w:val="00F31AB8"/>
    <w:rsid w:val="00FD11B7"/>
  </w:rsids>
  <m:mathPr>
    <m:mathFont m:val="Cambria Math"/>
    <m:brkBin m:val="before"/>
    <m:brkBinSub m:val="--"/>
    <m:smallFrac m:val="0"/>
    <m:dispDef/>
    <m:lMargin m:val="0"/>
    <m:rMargin m:val="0"/>
    <m:defJc m:val="centerGroup"/>
    <m:wrapIndent m:val="1440"/>
    <m:intLim m:val="undOvr"/>
    <m:naryLim m:val="subSup"/>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083127-D0F8-43EF-BC5D-F12DAA3D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color w:val="000000" w:themeColor="text1"/>
      <w:sz w:val="20"/>
      <w:szCs w:val="20"/>
    </w:rPr>
  </w:style>
  <w:style w:type="paragraph" w:styleId="Ttulo1">
    <w:name w:val="heading 1"/>
    <w:basedOn w:val="Normal"/>
    <w:next w:val="Normal"/>
    <w:link w:val="Ttulo1C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Ttulo2">
    <w:name w:val="heading 2"/>
    <w:basedOn w:val="Normal"/>
    <w:next w:val="Normal"/>
    <w:link w:val="Ttulo2C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Ttulo3">
    <w:name w:val="heading 3"/>
    <w:basedOn w:val="Normal"/>
    <w:next w:val="Normal"/>
    <w:link w:val="Ttulo3C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Ttulo4">
    <w:name w:val="heading 4"/>
    <w:basedOn w:val="Normal"/>
    <w:next w:val="Normal"/>
    <w:link w:val="Ttulo4C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Ttulo5">
    <w:name w:val="heading 5"/>
    <w:basedOn w:val="Normal"/>
    <w:next w:val="Normal"/>
    <w:link w:val="Ttulo5C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Ttulo6">
    <w:name w:val="heading 6"/>
    <w:basedOn w:val="Normal"/>
    <w:next w:val="Normal"/>
    <w:link w:val="Ttulo6C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Ttulo7">
    <w:name w:val="heading 7"/>
    <w:basedOn w:val="Normal"/>
    <w:next w:val="Normal"/>
    <w:link w:val="Ttulo7C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Ttulo8">
    <w:name w:val="heading 8"/>
    <w:basedOn w:val="Normal"/>
    <w:next w:val="Normal"/>
    <w:link w:val="Ttulo8Car"/>
    <w:uiPriority w:val="9"/>
    <w:semiHidden/>
    <w:unhideWhenUsed/>
    <w:qFormat/>
    <w:pPr>
      <w:spacing w:before="200" w:after="80"/>
      <w:outlineLvl w:val="7"/>
    </w:pPr>
    <w:rPr>
      <w:rFonts w:asciiTheme="majorHAnsi" w:hAnsiTheme="majorHAnsi"/>
      <w:color w:val="9FB8CD" w:themeColor="accent2"/>
      <w:sz w:val="18"/>
    </w:rPr>
  </w:style>
  <w:style w:type="paragraph" w:styleId="Ttulo9">
    <w:name w:val="heading 9"/>
    <w:basedOn w:val="Normal"/>
    <w:next w:val="Normal"/>
    <w:link w:val="Ttulo9Car"/>
    <w:uiPriority w:val="9"/>
    <w:semiHidden/>
    <w:unhideWhenUsed/>
    <w:qFormat/>
    <w:pPr>
      <w:spacing w:before="200" w:after="80"/>
      <w:outlineLvl w:val="8"/>
    </w:pPr>
    <w:rPr>
      <w:rFonts w:asciiTheme="majorHAnsi" w:hAnsiTheme="majorHAnsi"/>
      <w:i/>
      <w:color w:val="9FB8CD" w:themeColor="accent2"/>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basedOn w:val="Normal"/>
    <w:link w:val="SinespaciadoCar"/>
    <w:uiPriority w:val="99"/>
    <w:qFormat/>
    <w:pPr>
      <w:spacing w:after="0" w:line="240" w:lineRule="auto"/>
    </w:p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imes New Roman"/>
      <w:color w:val="000000" w:themeColor="text1"/>
      <w:sz w:val="20"/>
      <w:szCs w:val="2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imes New Roman"/>
      <w:color w:val="000000" w:themeColor="text1"/>
      <w:sz w:val="20"/>
      <w:szCs w:val="20"/>
    </w:r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color w:val="000000" w:themeColor="text1"/>
      <w:sz w:val="16"/>
      <w:szCs w:val="16"/>
    </w:rPr>
  </w:style>
  <w:style w:type="paragraph" w:styleId="Listaconvietas">
    <w:name w:val="List Bullet"/>
    <w:basedOn w:val="Normal"/>
    <w:uiPriority w:val="36"/>
    <w:unhideWhenUsed/>
    <w:qFormat/>
    <w:pPr>
      <w:numPr>
        <w:numId w:val="26"/>
      </w:numPr>
      <w:spacing w:after="120"/>
      <w:contextualSpacing/>
    </w:pPr>
  </w:style>
  <w:style w:type="paragraph" w:customStyle="1" w:styleId="Seccin">
    <w:name w:val="Sección"/>
    <w:basedOn w:val="Normal"/>
    <w:next w:val="Normal"/>
    <w:link w:val="Carcterdeseccin"/>
    <w:uiPriority w:val="1"/>
    <w:qFormat/>
    <w:pPr>
      <w:spacing w:after="120" w:line="240" w:lineRule="auto"/>
      <w:contextualSpacing/>
    </w:pPr>
    <w:rPr>
      <w:rFonts w:asciiTheme="majorHAnsi" w:hAnsiTheme="majorHAnsi"/>
      <w:b/>
      <w:color w:val="9FB8CD" w:themeColor="accent2"/>
      <w:sz w:val="24"/>
    </w:rPr>
  </w:style>
  <w:style w:type="paragraph" w:customStyle="1" w:styleId="Subseccin">
    <w:name w:val="Subsección"/>
    <w:basedOn w:val="Normal"/>
    <w:link w:val="Carcterdesubseccin"/>
    <w:uiPriority w:val="3"/>
    <w:qFormat/>
    <w:pPr>
      <w:spacing w:before="40" w:after="80" w:line="240" w:lineRule="auto"/>
    </w:pPr>
    <w:rPr>
      <w:rFonts w:asciiTheme="majorHAnsi" w:hAnsiTheme="majorHAnsi"/>
      <w:b/>
      <w:color w:val="727CA3" w:themeColor="accent1"/>
      <w:sz w:val="18"/>
    </w:rPr>
  </w:style>
  <w:style w:type="paragraph" w:styleId="Cita">
    <w:name w:val="Quote"/>
    <w:basedOn w:val="Normal"/>
    <w:link w:val="CitaCar"/>
    <w:uiPriority w:val="29"/>
    <w:qFormat/>
    <w:rPr>
      <w:i/>
      <w:color w:val="7F7F7F" w:themeColor="background1" w:themeShade="7F"/>
    </w:rPr>
  </w:style>
  <w:style w:type="character" w:customStyle="1" w:styleId="CitaCar">
    <w:name w:val="Cita Car"/>
    <w:basedOn w:val="Fuentedeprrafopredeter"/>
    <w:link w:val="Cita"/>
    <w:uiPriority w:val="29"/>
    <w:rPr>
      <w:rFonts w:cs="Times New Roman"/>
      <w:i/>
      <w:color w:val="7F7F7F" w:themeColor="background1" w:themeShade="7F"/>
      <w:sz w:val="20"/>
      <w:szCs w:val="20"/>
    </w:rPr>
  </w:style>
  <w:style w:type="character" w:customStyle="1" w:styleId="Ttulo2Car">
    <w:name w:val="Título 2 Car"/>
    <w:basedOn w:val="Fuentedeprrafopredeter"/>
    <w:link w:val="Ttulo2"/>
    <w:uiPriority w:val="9"/>
    <w:semiHidden/>
    <w:rPr>
      <w:rFonts w:asciiTheme="majorHAnsi" w:hAnsiTheme="majorHAnsi" w:cs="Times New Roman"/>
      <w:color w:val="628BAD" w:themeColor="accent2" w:themeShade="BF"/>
      <w:spacing w:val="5"/>
      <w:sz w:val="20"/>
      <w:szCs w:val="20"/>
    </w:rPr>
  </w:style>
  <w:style w:type="paragraph" w:customStyle="1" w:styleId="Nombre">
    <w:name w:val="Nombre"/>
    <w:basedOn w:val="Sinespaciado"/>
    <w:link w:val="Carcterdenombre"/>
    <w:uiPriority w:val="1"/>
    <w:qFormat/>
    <w:pPr>
      <w:jc w:val="right"/>
    </w:pPr>
    <w:rPr>
      <w:rFonts w:asciiTheme="majorHAnsi" w:hAnsiTheme="majorHAnsi"/>
      <w:color w:val="525A7D" w:themeColor="accent1" w:themeShade="BF"/>
      <w:sz w:val="40"/>
      <w:szCs w:val="40"/>
    </w:rPr>
  </w:style>
  <w:style w:type="paragraph" w:styleId="Listaconvietas2">
    <w:name w:val="List Bullet 2"/>
    <w:basedOn w:val="Normal"/>
    <w:uiPriority w:val="36"/>
    <w:semiHidden/>
    <w:unhideWhenUsed/>
    <w:qFormat/>
    <w:pPr>
      <w:numPr>
        <w:numId w:val="27"/>
      </w:numPr>
      <w:spacing w:after="120"/>
      <w:contextualSpacing/>
    </w:pPr>
  </w:style>
  <w:style w:type="character" w:styleId="Hipervnculo">
    <w:name w:val="Hyperlink"/>
    <w:basedOn w:val="Fuentedeprrafopredeter"/>
    <w:uiPriority w:val="99"/>
    <w:semiHidden/>
    <w:unhideWhenUsed/>
    <w:rPr>
      <w:color w:val="B292CA" w:themeColor="hyperlink"/>
      <w:u w:val="single"/>
    </w:rPr>
  </w:style>
  <w:style w:type="character" w:styleId="Ttulodellibro">
    <w:name w:val="Book Title"/>
    <w:basedOn w:val="Fuentedeprrafopredeter"/>
    <w:uiPriority w:val="33"/>
    <w:qFormat/>
    <w:rPr>
      <w:rFonts w:asciiTheme="majorHAnsi" w:hAnsiTheme="majorHAnsi" w:cs="Times New Roman"/>
      <w:i/>
      <w:color w:val="8E736A" w:themeColor="accent6"/>
      <w:sz w:val="20"/>
      <w:szCs w:val="20"/>
    </w:rPr>
  </w:style>
  <w:style w:type="paragraph" w:styleId="Descripcin">
    <w:name w:val="caption"/>
    <w:basedOn w:val="Normal"/>
    <w:next w:val="Normal"/>
    <w:uiPriority w:val="35"/>
    <w:unhideWhenUsed/>
    <w:pPr>
      <w:spacing w:after="0" w:line="240" w:lineRule="auto"/>
    </w:pPr>
    <w:rPr>
      <w:rFonts w:asciiTheme="majorHAnsi" w:hAnsiTheme="majorHAnsi"/>
      <w:bCs/>
      <w:color w:val="9FB8CD" w:themeColor="accent2"/>
      <w:sz w:val="16"/>
      <w:szCs w:val="16"/>
    </w:rPr>
  </w:style>
  <w:style w:type="character" w:styleId="nfasis">
    <w:name w:val="Emphasis"/>
    <w:uiPriority w:val="20"/>
    <w:qFormat/>
    <w:rPr>
      <w:b/>
      <w:i/>
      <w:spacing w:val="0"/>
    </w:rPr>
  </w:style>
  <w:style w:type="character" w:customStyle="1" w:styleId="SinespaciadoCar">
    <w:name w:val="Sin espaciado Car"/>
    <w:basedOn w:val="Fuentedeprrafopredeter"/>
    <w:link w:val="Sinespaciado"/>
    <w:uiPriority w:val="99"/>
    <w:rPr>
      <w:rFonts w:cs="Times New Roman"/>
      <w:color w:val="000000" w:themeColor="text1"/>
      <w:sz w:val="20"/>
      <w:szCs w:val="20"/>
    </w:rPr>
  </w:style>
  <w:style w:type="character" w:customStyle="1" w:styleId="Ttulo1Car">
    <w:name w:val="Título 1 Car"/>
    <w:basedOn w:val="Fuentedeprrafopredeter"/>
    <w:link w:val="Ttulo1"/>
    <w:uiPriority w:val="9"/>
    <w:semiHidden/>
    <w:rPr>
      <w:rFonts w:asciiTheme="majorHAnsi" w:hAnsiTheme="majorHAnsi" w:cs="Times New Roman"/>
      <w:color w:val="FFFFFF" w:themeColor="background1"/>
      <w:spacing w:val="5"/>
      <w:sz w:val="20"/>
      <w:szCs w:val="20"/>
      <w:shd w:val="clear" w:color="auto" w:fill="9FB8CD" w:themeFill="accent2"/>
    </w:rPr>
  </w:style>
  <w:style w:type="character" w:customStyle="1" w:styleId="Ttulo3Car">
    <w:name w:val="Título 3 Car"/>
    <w:basedOn w:val="Fuentedeprrafopredeter"/>
    <w:link w:val="Ttulo3"/>
    <w:uiPriority w:val="9"/>
    <w:semiHidden/>
    <w:rPr>
      <w:rFonts w:asciiTheme="majorHAnsi" w:hAnsiTheme="majorHAnsi" w:cs="Times New Roman"/>
      <w:color w:val="595959" w:themeColor="text1" w:themeTint="A6"/>
      <w:spacing w:val="5"/>
      <w:sz w:val="20"/>
      <w:szCs w:val="20"/>
    </w:rPr>
  </w:style>
  <w:style w:type="character" w:customStyle="1" w:styleId="Ttulo4Car">
    <w:name w:val="Título 4 Car"/>
    <w:basedOn w:val="Fuentedeprrafopredeter"/>
    <w:link w:val="Ttulo4"/>
    <w:uiPriority w:val="9"/>
    <w:semiHidden/>
    <w:rPr>
      <w:rFonts w:asciiTheme="majorHAnsi" w:hAnsiTheme="majorHAnsi" w:cs="Times New Roman"/>
      <w:color w:val="595959" w:themeColor="text1" w:themeTint="A6"/>
      <w:sz w:val="20"/>
    </w:rPr>
  </w:style>
  <w:style w:type="character" w:customStyle="1" w:styleId="Ttulo5Car">
    <w:name w:val="Título 5 Car"/>
    <w:basedOn w:val="Fuentedeprrafopredeter"/>
    <w:link w:val="Ttulo5"/>
    <w:uiPriority w:val="9"/>
    <w:semiHidden/>
    <w:rPr>
      <w:rFonts w:asciiTheme="majorHAnsi" w:hAnsiTheme="majorHAnsi" w:cs="Times New Roman"/>
      <w:color w:val="404040" w:themeColor="text1" w:themeTint="BF"/>
      <w:sz w:val="20"/>
      <w:szCs w:val="20"/>
    </w:rPr>
  </w:style>
  <w:style w:type="character" w:customStyle="1" w:styleId="Ttulo6Car">
    <w:name w:val="Título 6 Car"/>
    <w:basedOn w:val="Fuentedeprrafopredeter"/>
    <w:link w:val="Ttulo6"/>
    <w:uiPriority w:val="9"/>
    <w:semiHidden/>
    <w:rPr>
      <w:rFonts w:asciiTheme="majorHAnsi" w:hAnsiTheme="majorHAnsi" w:cs="Times New Roman"/>
      <w:b/>
      <w:color w:val="7F7F7F" w:themeColor="background1" w:themeShade="7F"/>
      <w:sz w:val="18"/>
      <w:szCs w:val="18"/>
    </w:rPr>
  </w:style>
  <w:style w:type="character" w:customStyle="1" w:styleId="Ttulo7Car">
    <w:name w:val="Título 7 Car"/>
    <w:basedOn w:val="Fuentedeprrafopredeter"/>
    <w:link w:val="Ttulo7"/>
    <w:uiPriority w:val="9"/>
    <w:semiHidden/>
    <w:rPr>
      <w:rFonts w:asciiTheme="majorHAnsi" w:hAnsiTheme="majorHAnsi" w:cs="Times New Roman"/>
      <w:b/>
      <w:i/>
      <w:color w:val="808080" w:themeColor="background1" w:themeShade="80"/>
      <w:sz w:val="18"/>
      <w:szCs w:val="18"/>
    </w:rPr>
  </w:style>
  <w:style w:type="character" w:customStyle="1" w:styleId="Ttulo8Car">
    <w:name w:val="Título 8 Car"/>
    <w:basedOn w:val="Fuentedeprrafopredeter"/>
    <w:link w:val="Ttulo8"/>
    <w:uiPriority w:val="9"/>
    <w:semiHidden/>
    <w:rPr>
      <w:rFonts w:asciiTheme="majorHAnsi" w:hAnsiTheme="majorHAnsi" w:cs="Times New Roman"/>
      <w:color w:val="9FB8CD" w:themeColor="accent2"/>
      <w:sz w:val="18"/>
      <w:szCs w:val="18"/>
    </w:rPr>
  </w:style>
  <w:style w:type="character" w:customStyle="1" w:styleId="Ttulo9Car">
    <w:name w:val="Título 9 Car"/>
    <w:basedOn w:val="Fuentedeprrafopredeter"/>
    <w:link w:val="Ttulo9"/>
    <w:uiPriority w:val="9"/>
    <w:semiHidden/>
    <w:rPr>
      <w:rFonts w:asciiTheme="majorHAnsi" w:hAnsiTheme="majorHAnsi" w:cs="Times New Roman"/>
      <w:i/>
      <w:color w:val="9FB8CD" w:themeColor="accent2"/>
      <w:sz w:val="18"/>
      <w:szCs w:val="18"/>
    </w:rPr>
  </w:style>
  <w:style w:type="character" w:styleId="nfasisintenso">
    <w:name w:val="Intense Emphasis"/>
    <w:basedOn w:val="Fuentedeprrafopredeter"/>
    <w:uiPriority w:val="21"/>
    <w:qFormat/>
    <w:rPr>
      <w:rFonts w:cs="Times New Roman"/>
      <w:b/>
      <w:i/>
      <w:color w:val="BAC737" w:themeColor="accent3" w:themeShade="BF"/>
      <w:sz w:val="20"/>
      <w:szCs w:val="20"/>
    </w:rPr>
  </w:style>
  <w:style w:type="paragraph" w:styleId="Citadestacada">
    <w:name w:val="Intense Quote"/>
    <w:basedOn w:val="Normal"/>
    <w:link w:val="CitadestacadaC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CitadestacadaCar">
    <w:name w:val="Cita destacada Car"/>
    <w:basedOn w:val="Fuentedeprrafopredeter"/>
    <w:link w:val="Citadestacada"/>
    <w:uiPriority w:val="30"/>
    <w:rPr>
      <w:rFonts w:asciiTheme="majorHAnsi" w:hAnsiTheme="majorHAnsi" w:cs="Times New Roman"/>
      <w:i/>
      <w:color w:val="FFFFFF" w:themeColor="background1"/>
      <w:sz w:val="20"/>
      <w:szCs w:val="20"/>
      <w:shd w:val="clear" w:color="auto" w:fill="9FB8CD" w:themeFill="accent2"/>
    </w:rPr>
  </w:style>
  <w:style w:type="character" w:styleId="Referenciaintensa">
    <w:name w:val="Intense Reference"/>
    <w:basedOn w:val="Fuentedeprrafopredeter"/>
    <w:uiPriority w:val="32"/>
    <w:qFormat/>
    <w:rPr>
      <w:rFonts w:cs="Times New Roman"/>
      <w:b/>
      <w:color w:val="525A7D" w:themeColor="accent1" w:themeShade="BF"/>
      <w:sz w:val="20"/>
      <w:szCs w:val="20"/>
      <w:u w:val="single"/>
    </w:rPr>
  </w:style>
  <w:style w:type="paragraph" w:styleId="Listaconvietas3">
    <w:name w:val="List Bullet 3"/>
    <w:basedOn w:val="Normal"/>
    <w:uiPriority w:val="36"/>
    <w:semiHidden/>
    <w:unhideWhenUsed/>
    <w:qFormat/>
    <w:pPr>
      <w:numPr>
        <w:numId w:val="28"/>
      </w:numPr>
      <w:spacing w:after="120"/>
      <w:contextualSpacing/>
    </w:pPr>
  </w:style>
  <w:style w:type="paragraph" w:styleId="Listaconvietas4">
    <w:name w:val="List Bullet 4"/>
    <w:basedOn w:val="Normal"/>
    <w:uiPriority w:val="36"/>
    <w:semiHidden/>
    <w:unhideWhenUsed/>
    <w:qFormat/>
    <w:pPr>
      <w:numPr>
        <w:numId w:val="29"/>
      </w:numPr>
      <w:spacing w:after="120"/>
      <w:contextualSpacing/>
    </w:pPr>
  </w:style>
  <w:style w:type="paragraph" w:styleId="Listaconvietas5">
    <w:name w:val="List Bullet 5"/>
    <w:basedOn w:val="Normal"/>
    <w:uiPriority w:val="36"/>
    <w:semiHidden/>
    <w:unhideWhenUsed/>
    <w:qFormat/>
    <w:pPr>
      <w:numPr>
        <w:numId w:val="30"/>
      </w:numPr>
      <w:spacing w:after="120"/>
      <w:contextualSpacing/>
    </w:pPr>
  </w:style>
  <w:style w:type="character" w:styleId="Textoennegrita">
    <w:name w:val="Strong"/>
    <w:uiPriority w:val="22"/>
    <w:qFormat/>
    <w:rPr>
      <w:rFonts w:asciiTheme="minorHAnsi" w:hAnsiTheme="minorHAnsi"/>
      <w:b/>
      <w:color w:val="9FB8CD" w:themeColor="accent2"/>
    </w:rPr>
  </w:style>
  <w:style w:type="character" w:styleId="nfasissutil">
    <w:name w:val="Subtle Emphasis"/>
    <w:basedOn w:val="Fuentedeprrafopredeter"/>
    <w:uiPriority w:val="19"/>
    <w:qFormat/>
    <w:rPr>
      <w:rFonts w:cs="Times New Roman"/>
      <w:i/>
      <w:color w:val="737373" w:themeColor="text1" w:themeTint="8C"/>
      <w:kern w:val="16"/>
      <w:sz w:val="20"/>
      <w:szCs w:val="20"/>
    </w:rPr>
  </w:style>
  <w:style w:type="character" w:styleId="Referenciasutil">
    <w:name w:val="Subtle Reference"/>
    <w:basedOn w:val="Fuentedeprrafopredeter"/>
    <w:uiPriority w:val="31"/>
    <w:qFormat/>
    <w:rPr>
      <w:rFonts w:cs="Times New Roman"/>
      <w:color w:val="737373" w:themeColor="text1" w:themeTint="8C"/>
      <w:sz w:val="20"/>
      <w:szCs w:val="20"/>
      <w:u w:val="single"/>
    </w:rPr>
  </w:style>
  <w:style w:type="paragraph" w:styleId="TDC1">
    <w:name w:val="toc 1"/>
    <w:basedOn w:val="Normal"/>
    <w:next w:val="Normal"/>
    <w:autoRedefine/>
    <w:uiPriority w:val="99"/>
    <w:semiHidden/>
    <w:unhideWhenUsed/>
    <w:qFormat/>
    <w:pPr>
      <w:tabs>
        <w:tab w:val="right" w:leader="dot" w:pos="8630"/>
      </w:tabs>
      <w:spacing w:after="40" w:line="240" w:lineRule="auto"/>
    </w:pPr>
    <w:rPr>
      <w:smallCaps/>
      <w:color w:val="9FB8CD" w:themeColor="accent2"/>
    </w:rPr>
  </w:style>
  <w:style w:type="paragraph" w:styleId="TD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customStyle="1" w:styleId="Direccindelremitente">
    <w:name w:val="Dirección del remitente"/>
    <w:basedOn w:val="Sinespaciado"/>
    <w:link w:val="Carcterdedireccindelremitente"/>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tulo">
    <w:name w:val="Subtitle"/>
    <w:basedOn w:val="Normal"/>
    <w:link w:val="SubttuloCar"/>
    <w:uiPriority w:val="11"/>
    <w:semiHidden/>
    <w:unhideWhenUsed/>
    <w:qFormat/>
    <w:pPr>
      <w:spacing w:after="720" w:line="240" w:lineRule="auto"/>
    </w:pPr>
    <w:rPr>
      <w:rFonts w:asciiTheme="majorHAnsi" w:hAnsiTheme="majorHAnsi" w:cstheme="minorBidi"/>
      <w:color w:val="9FB8CD" w:themeColor="accent2"/>
      <w:sz w:val="24"/>
      <w:szCs w:val="24"/>
    </w:rPr>
  </w:style>
  <w:style w:type="character" w:customStyle="1" w:styleId="SubttuloCar">
    <w:name w:val="Subtítulo Car"/>
    <w:basedOn w:val="Fuentedeprrafopredeter"/>
    <w:link w:val="Subttulo"/>
    <w:uiPriority w:val="11"/>
    <w:semiHidden/>
    <w:rPr>
      <w:rFonts w:asciiTheme="majorHAnsi" w:hAnsiTheme="majorHAnsi"/>
      <w:color w:val="9FB8CD" w:themeColor="accent2"/>
      <w:sz w:val="24"/>
      <w:szCs w:val="24"/>
    </w:rPr>
  </w:style>
  <w:style w:type="paragraph" w:styleId="Puesto">
    <w:name w:val="Title"/>
    <w:basedOn w:val="Normal"/>
    <w:link w:val="PuestoCar"/>
    <w:uiPriority w:val="10"/>
    <w:semiHidden/>
    <w:unhideWhenUsed/>
    <w:qFormat/>
    <w:pPr>
      <w:spacing w:line="240" w:lineRule="auto"/>
    </w:pPr>
    <w:rPr>
      <w:rFonts w:asciiTheme="majorHAnsi" w:hAnsiTheme="majorHAnsi"/>
      <w:color w:val="9FB8CD" w:themeColor="accent2"/>
      <w:sz w:val="52"/>
      <w:szCs w:val="52"/>
    </w:rPr>
  </w:style>
  <w:style w:type="character" w:customStyle="1" w:styleId="PuestoCar">
    <w:name w:val="Puesto Car"/>
    <w:basedOn w:val="Fuentedeprrafopredeter"/>
    <w:link w:val="Puesto"/>
    <w:uiPriority w:val="10"/>
    <w:semiHidden/>
    <w:rPr>
      <w:rFonts w:asciiTheme="majorHAnsi" w:hAnsiTheme="majorHAnsi" w:cs="Times New Roman"/>
      <w:color w:val="9FB8CD" w:themeColor="accent2"/>
      <w:sz w:val="52"/>
      <w:szCs w:val="52"/>
    </w:rPr>
  </w:style>
  <w:style w:type="character" w:customStyle="1" w:styleId="Carcterdenombre">
    <w:name w:val="Carácter de nombre"/>
    <w:basedOn w:val="SinespaciadoCar"/>
    <w:link w:val="Nombre"/>
    <w:uiPriority w:val="1"/>
    <w:rPr>
      <w:rFonts w:asciiTheme="majorHAnsi" w:hAnsiTheme="majorHAnsi" w:cs="Times New Roman"/>
      <w:color w:val="525A7D" w:themeColor="accent1" w:themeShade="BF"/>
      <w:sz w:val="40"/>
      <w:szCs w:val="40"/>
    </w:rPr>
  </w:style>
  <w:style w:type="character" w:customStyle="1" w:styleId="Carcterdeseccin">
    <w:name w:val="Carácter de sección"/>
    <w:basedOn w:val="Fuentedeprrafopredeter"/>
    <w:link w:val="Seccin"/>
    <w:uiPriority w:val="1"/>
    <w:rPr>
      <w:rFonts w:asciiTheme="majorHAnsi" w:hAnsiTheme="majorHAnsi" w:cs="Times New Roman"/>
      <w:b/>
      <w:color w:val="9FB8CD" w:themeColor="accent2"/>
      <w:sz w:val="24"/>
      <w:szCs w:val="24"/>
    </w:rPr>
  </w:style>
  <w:style w:type="character" w:customStyle="1" w:styleId="Carcterdesubseccin">
    <w:name w:val="Carácter de subsección"/>
    <w:basedOn w:val="Fuentedeprrafopredeter"/>
    <w:link w:val="Subseccin"/>
    <w:uiPriority w:val="3"/>
    <w:rPr>
      <w:rFonts w:asciiTheme="majorHAnsi" w:hAnsiTheme="majorHAnsi" w:cs="Times New Roman"/>
      <w:b/>
      <w:color w:val="727CA3" w:themeColor="accent1"/>
      <w:sz w:val="18"/>
      <w:szCs w:val="18"/>
    </w:rPr>
  </w:style>
  <w:style w:type="character" w:customStyle="1" w:styleId="Carcterdedireccindelremitente">
    <w:name w:val="Carácter de dirección del remitente"/>
    <w:basedOn w:val="SinespaciadoCar"/>
    <w:link w:val="Direccindelremitente"/>
    <w:uiPriority w:val="1"/>
    <w:rPr>
      <w:rFonts w:asciiTheme="majorHAnsi" w:hAnsiTheme="majorHAnsi" w:cs="Times New Roman"/>
      <w:color w:val="9FB8CD" w:themeColor="accent2"/>
      <w:sz w:val="18"/>
      <w:szCs w:val="18"/>
    </w:rPr>
  </w:style>
  <w:style w:type="character" w:styleId="Textodelmarcadordeposicin">
    <w:name w:val="Placeholder Text"/>
    <w:basedOn w:val="Fuentedeprrafopredeter"/>
    <w:uiPriority w:val="99"/>
    <w:unhideWhenUsed/>
    <w:rPr>
      <w:color w:val="808080"/>
    </w:rPr>
  </w:style>
  <w:style w:type="paragraph" w:customStyle="1" w:styleId="Fechadesubseccin">
    <w:name w:val="Fecha de subsección"/>
    <w:basedOn w:val="Seccin"/>
    <w:link w:val="Carcterdefechadesubseccin"/>
    <w:uiPriority w:val="4"/>
    <w:qFormat/>
    <w:rPr>
      <w:color w:val="727CA3" w:themeColor="accent1"/>
      <w:sz w:val="18"/>
    </w:rPr>
  </w:style>
  <w:style w:type="paragraph" w:customStyle="1" w:styleId="Textodesubseccin">
    <w:name w:val="Texto de subsección"/>
    <w:basedOn w:val="Normal"/>
    <w:uiPriority w:val="5"/>
    <w:qFormat/>
    <w:pPr>
      <w:spacing w:after="320"/>
      <w:contextualSpacing/>
    </w:pPr>
  </w:style>
  <w:style w:type="character" w:customStyle="1" w:styleId="Carcterdefechadesubseccin">
    <w:name w:val="Carácter de fecha de subsección"/>
    <w:basedOn w:val="Carcterdesubseccin"/>
    <w:link w:val="Fechadesubseccin"/>
    <w:uiPriority w:val="4"/>
    <w:rPr>
      <w:rFonts w:asciiTheme="majorHAnsi" w:hAnsiTheme="majorHAnsi" w:cs="Times New Roman"/>
      <w:b/>
      <w:color w:val="727CA3" w:themeColor="accent1"/>
      <w:sz w:val="18"/>
      <w:szCs w:val="18"/>
    </w:rPr>
  </w:style>
  <w:style w:type="paragraph" w:customStyle="1" w:styleId="Primerapginadepiedepgina">
    <w:name w:val="Primera página de pie de página"/>
    <w:basedOn w:val="Piedepgina"/>
    <w:uiPriority w:val="34"/>
    <w:pPr>
      <w:pBdr>
        <w:top w:val="dashed" w:sz="4" w:space="18" w:color="7F7F7F"/>
      </w:pBdr>
      <w:jc w:val="right"/>
    </w:pPr>
    <w:rPr>
      <w:color w:val="7F7F7F" w:themeColor="text1" w:themeTint="80"/>
      <w:szCs w:val="18"/>
    </w:rPr>
  </w:style>
  <w:style w:type="paragraph" w:customStyle="1" w:styleId="Primerapginadeencabezado">
    <w:name w:val="Primera página de encabezado"/>
    <w:basedOn w:val="Encabezado"/>
    <w:qFormat/>
    <w:pPr>
      <w:pBdr>
        <w:bottom w:val="dashed" w:sz="4" w:space="18" w:color="7F7F7F"/>
      </w:pBdr>
      <w:spacing w:line="396" w:lineRule="auto"/>
    </w:pPr>
    <w:rPr>
      <w:color w:val="7F7F7F" w:themeColor="text1" w:themeTint="80"/>
    </w:rPr>
  </w:style>
  <w:style w:type="paragraph" w:customStyle="1" w:styleId="Textodedireccin">
    <w:name w:val="Texto de dirección"/>
    <w:basedOn w:val="Sinespaciado"/>
    <w:uiPriority w:val="2"/>
    <w:qFormat/>
    <w:pPr>
      <w:spacing w:before="200" w:line="276" w:lineRule="auto"/>
      <w:contextualSpacing/>
      <w:jc w:val="right"/>
    </w:pPr>
    <w:rPr>
      <w:rFonts w:asciiTheme="majorHAnsi" w:hAnsiTheme="majorHAnsi"/>
      <w:color w:val="9FB8CD" w:themeColor="accent2"/>
      <w:sz w:val="18"/>
    </w:rPr>
  </w:style>
  <w:style w:type="paragraph" w:customStyle="1" w:styleId="Encabezadoizquierdo">
    <w:name w:val="Encabezado izquierdo"/>
    <w:basedOn w:val="Encabezado"/>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Piedepginaizquierdo">
    <w:name w:val="Pie de página izquierdo"/>
    <w:basedOn w:val="Normal"/>
    <w:next w:val="Subsecci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Encabezadoderecho">
    <w:name w:val="Encabezado derecho"/>
    <w:basedOn w:val="Encabezado"/>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Piedepginaderecho">
    <w:name w:val="Pie de página derecho"/>
    <w:basedOn w:val="Piedepgina"/>
    <w:uiPriority w:val="35"/>
    <w:semiHidden/>
    <w:unhideWhenUsed/>
    <w:qFormat/>
    <w:pPr>
      <w:pBdr>
        <w:top w:val="dashed" w:sz="4" w:space="18" w:color="7F7F7F"/>
      </w:pBdr>
      <w:jc w:val="right"/>
    </w:pPr>
    <w:rPr>
      <w:color w:val="7F7F7F" w:themeColor="text1" w:themeTint="8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25AD8D159D246F7ACEA3194B7BCC786"/>
        <w:category>
          <w:name w:val="General"/>
          <w:gallery w:val="placeholder"/>
        </w:category>
        <w:types>
          <w:type w:val="bbPlcHdr"/>
        </w:types>
        <w:behaviors>
          <w:behavior w:val="content"/>
        </w:behaviors>
        <w:guid w:val="{83423FE5-41AA-4FBF-A733-6375C4EB63AC}"/>
      </w:docPartPr>
      <w:docPartBody>
        <w:p w:rsidR="00683827" w:rsidRDefault="00A203F6">
          <w:pPr>
            <w:pStyle w:val="E25AD8D159D246F7ACEA3194B7BCC786"/>
          </w:pPr>
          <w:r>
            <w:rPr>
              <w:rStyle w:val="Textodelmarcadordeposicin"/>
              <w:lang w:val="es-ES"/>
            </w:rPr>
            <w:t>Elija un bloque de creación.</w:t>
          </w:r>
        </w:p>
      </w:docPartBody>
    </w:docPart>
    <w:docPart>
      <w:docPartPr>
        <w:name w:val="AF430FA4C1D54F0AB1E8E2B870C0D0B8"/>
        <w:category>
          <w:name w:val="General"/>
          <w:gallery w:val="placeholder"/>
        </w:category>
        <w:types>
          <w:type w:val="bbPlcHdr"/>
        </w:types>
        <w:behaviors>
          <w:behavior w:val="content"/>
        </w:behaviors>
        <w:guid w:val="{8CF1E884-60A9-4989-A6B7-F3C9A7EA7919}"/>
      </w:docPartPr>
      <w:docPartBody>
        <w:p w:rsidR="00683827" w:rsidRDefault="00A203F6">
          <w:pPr>
            <w:pStyle w:val="AF430FA4C1D54F0AB1E8E2B870C0D0B8"/>
          </w:pPr>
          <w:r>
            <w:rPr>
              <w:lang w:val="es-ES"/>
            </w:rPr>
            <w:t>[Escriba su nombre]</w:t>
          </w:r>
        </w:p>
      </w:docPartBody>
    </w:docPart>
    <w:docPart>
      <w:docPartPr>
        <w:name w:val="1171D475F7484150A99BD20EAF34EBED"/>
        <w:category>
          <w:name w:val="General"/>
          <w:gallery w:val="placeholder"/>
        </w:category>
        <w:types>
          <w:type w:val="bbPlcHdr"/>
        </w:types>
        <w:behaviors>
          <w:behavior w:val="content"/>
        </w:behaviors>
        <w:guid w:val="{3EBB0A00-5B99-4148-822E-56816ADDFCAC}"/>
      </w:docPartPr>
      <w:docPartBody>
        <w:p w:rsidR="00683827" w:rsidRDefault="00A203F6">
          <w:pPr>
            <w:pStyle w:val="1171D475F7484150A99BD20EAF34EBED"/>
          </w:pPr>
          <w:r>
            <w:rPr>
              <w:lang w:val="es-ES"/>
            </w:rPr>
            <w:t>[Escriba su dirección]</w:t>
          </w:r>
        </w:p>
      </w:docPartBody>
    </w:docPart>
    <w:docPart>
      <w:docPartPr>
        <w:name w:val="5427B645483D4957918A2AE4D538EB4D"/>
        <w:category>
          <w:name w:val="General"/>
          <w:gallery w:val="placeholder"/>
        </w:category>
        <w:types>
          <w:type w:val="bbPlcHdr"/>
        </w:types>
        <w:behaviors>
          <w:behavior w:val="content"/>
        </w:behaviors>
        <w:guid w:val="{5D6A86E9-433A-4C19-8BB0-C853AF87E47C}"/>
      </w:docPartPr>
      <w:docPartBody>
        <w:p w:rsidR="00683827" w:rsidRDefault="00A203F6">
          <w:pPr>
            <w:pStyle w:val="5427B645483D4957918A2AE4D538EB4D"/>
          </w:pPr>
          <w:r>
            <w:rPr>
              <w:lang w:val="es-ES"/>
            </w:rPr>
            <w:t>[Escriba su número de teléfono]</w:t>
          </w:r>
        </w:p>
      </w:docPartBody>
    </w:docPart>
    <w:docPart>
      <w:docPartPr>
        <w:name w:val="568203FBFC7D4D52B8F33FD13D1BEF93"/>
        <w:category>
          <w:name w:val="General"/>
          <w:gallery w:val="placeholder"/>
        </w:category>
        <w:types>
          <w:type w:val="bbPlcHdr"/>
        </w:types>
        <w:behaviors>
          <w:behavior w:val="content"/>
        </w:behaviors>
        <w:guid w:val="{05AA967D-5240-44D0-94A6-50376F6A5C45}"/>
      </w:docPartPr>
      <w:docPartBody>
        <w:p w:rsidR="00683827" w:rsidRDefault="00A203F6">
          <w:pPr>
            <w:pStyle w:val="568203FBFC7D4D52B8F33FD13D1BEF93"/>
          </w:pPr>
          <w:r>
            <w:rPr>
              <w:lang w:val="es-ES"/>
            </w:rPr>
            <w:t>[Escriba su dirección de correo electrónico]</w:t>
          </w:r>
        </w:p>
      </w:docPartBody>
    </w:docPart>
    <w:docPart>
      <w:docPartPr>
        <w:name w:val="007F9A2958624D8C97A95C7A2C8C2D38"/>
        <w:category>
          <w:name w:val="General"/>
          <w:gallery w:val="placeholder"/>
        </w:category>
        <w:types>
          <w:type w:val="bbPlcHdr"/>
        </w:types>
        <w:behaviors>
          <w:behavior w:val="content"/>
        </w:behaviors>
        <w:guid w:val="{6902ACAF-6264-4272-8940-39FFF1295197}"/>
      </w:docPartPr>
      <w:docPartBody>
        <w:p w:rsidR="00683827" w:rsidRDefault="00A203F6">
          <w:pPr>
            <w:pStyle w:val="007F9A2958624D8C97A95C7A2C8C2D38"/>
          </w:pPr>
          <w:r>
            <w:rPr>
              <w:lang w:val="es-ES"/>
            </w:rPr>
            <w:t>[Escriba su sitio web]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F6"/>
    <w:rsid w:val="000B0FC2"/>
    <w:rsid w:val="00442827"/>
    <w:rsid w:val="00683827"/>
    <w:rsid w:val="00A203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Pr>
      <w:color w:val="808080"/>
    </w:rPr>
  </w:style>
  <w:style w:type="paragraph" w:customStyle="1" w:styleId="E25AD8D159D246F7ACEA3194B7BCC786">
    <w:name w:val="E25AD8D159D246F7ACEA3194B7BCC786"/>
  </w:style>
  <w:style w:type="paragraph" w:customStyle="1" w:styleId="AF430FA4C1D54F0AB1E8E2B870C0D0B8">
    <w:name w:val="AF430FA4C1D54F0AB1E8E2B870C0D0B8"/>
  </w:style>
  <w:style w:type="paragraph" w:customStyle="1" w:styleId="1171D475F7484150A99BD20EAF34EBED">
    <w:name w:val="1171D475F7484150A99BD20EAF34EBED"/>
  </w:style>
  <w:style w:type="paragraph" w:customStyle="1" w:styleId="5427B645483D4957918A2AE4D538EB4D">
    <w:name w:val="5427B645483D4957918A2AE4D538EB4D"/>
  </w:style>
  <w:style w:type="paragraph" w:customStyle="1" w:styleId="568203FBFC7D4D52B8F33FD13D1BEF93">
    <w:name w:val="568203FBFC7D4D52B8F33FD13D1BEF93"/>
  </w:style>
  <w:style w:type="paragraph" w:customStyle="1" w:styleId="007F9A2958624D8C97A95C7A2C8C2D38">
    <w:name w:val="007F9A2958624D8C97A95C7A2C8C2D38"/>
  </w:style>
  <w:style w:type="paragraph" w:customStyle="1" w:styleId="B6FA73D80FB64B4D9C47604E979CAD5F">
    <w:name w:val="B6FA73D80FB64B4D9C47604E979CAD5F"/>
  </w:style>
  <w:style w:type="paragraph" w:customStyle="1" w:styleId="311F57E0BA0C487387A96FA15AF196A4">
    <w:name w:val="311F57E0BA0C487387A96FA15AF196A4"/>
  </w:style>
  <w:style w:type="paragraph" w:customStyle="1" w:styleId="Fechadesubseccin">
    <w:name w:val="Fecha de subsección"/>
    <w:basedOn w:val="Normal"/>
    <w:link w:val="Carcterdefechadesubseccin"/>
    <w:uiPriority w:val="4"/>
    <w:qFormat/>
    <w:pPr>
      <w:spacing w:after="120" w:line="240" w:lineRule="auto"/>
      <w:contextualSpacing/>
    </w:pPr>
    <w:rPr>
      <w:rFonts w:asciiTheme="majorHAnsi" w:eastAsiaTheme="minorHAnsi" w:hAnsiTheme="majorHAnsi" w:cs="Times New Roman"/>
      <w:color w:val="5B9BD5" w:themeColor="accent1"/>
      <w:sz w:val="18"/>
      <w:szCs w:val="24"/>
    </w:rPr>
  </w:style>
  <w:style w:type="character" w:customStyle="1" w:styleId="Carcterdefechadesubseccin">
    <w:name w:val="Carácter de fecha de subsección"/>
    <w:basedOn w:val="Fuentedeprrafopredeter"/>
    <w:link w:val="Fechadesubseccin"/>
    <w:uiPriority w:val="4"/>
    <w:rPr>
      <w:rFonts w:asciiTheme="majorHAnsi" w:eastAsiaTheme="minorHAnsi" w:hAnsiTheme="majorHAnsi" w:cs="Times New Roman"/>
      <w:color w:val="5B9BD5" w:themeColor="accent1"/>
      <w:sz w:val="18"/>
      <w:szCs w:val="24"/>
    </w:rPr>
  </w:style>
  <w:style w:type="paragraph" w:customStyle="1" w:styleId="B8073C8D5F934A3C96E276282A2AEED2">
    <w:name w:val="B8073C8D5F934A3C96E276282A2AEED2"/>
  </w:style>
  <w:style w:type="paragraph" w:customStyle="1" w:styleId="FFF5C4F6D85F4BFDA72EE2C63B11CC5A">
    <w:name w:val="FFF5C4F6D85F4BFDA72EE2C63B11CC5A"/>
  </w:style>
  <w:style w:type="paragraph" w:customStyle="1" w:styleId="775F827918EC4E488C9E02E9E8EAD96A">
    <w:name w:val="775F827918EC4E488C9E02E9E8EAD96A"/>
  </w:style>
  <w:style w:type="paragraph" w:customStyle="1" w:styleId="937A17FEF539427E9AC44C5D6778330C">
    <w:name w:val="937A17FEF539427E9AC44C5D6778330C"/>
  </w:style>
  <w:style w:type="paragraph" w:customStyle="1" w:styleId="59E11DE902314E76A379F91ADD06762F">
    <w:name w:val="59E11DE902314E76A379F91ADD06762F"/>
  </w:style>
  <w:style w:type="paragraph" w:customStyle="1" w:styleId="C850A596D8A14C22A45636B8F6A1EA1E">
    <w:name w:val="C850A596D8A14C22A45636B8F6A1EA1E"/>
  </w:style>
  <w:style w:type="paragraph" w:customStyle="1" w:styleId="B65C99321E0C499B914E0E96D968A6F8">
    <w:name w:val="B65C99321E0C499B914E0E96D968A6F8"/>
  </w:style>
  <w:style w:type="paragraph" w:customStyle="1" w:styleId="090F6BCA1E244247A81BB71D62A526F5">
    <w:name w:val="090F6BCA1E244247A81BB71D62A526F5"/>
  </w:style>
  <w:style w:type="paragraph" w:customStyle="1" w:styleId="7FBAD4B93B7D42CB9C38C8E91229039F">
    <w:name w:val="7FBAD4B93B7D42CB9C38C8E912290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6</TotalTime>
  <Pages>2</Pages>
  <Words>233</Words>
  <Characters>1287</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Nombre completo del estudiante</dc:creator>
  <cp:lastModifiedBy>Felipe PEDROZA</cp:lastModifiedBy>
  <cp:revision>7</cp:revision>
  <dcterms:created xsi:type="dcterms:W3CDTF">2019-06-28T16:07:00Z</dcterms:created>
  <dcterms:modified xsi:type="dcterms:W3CDTF">2019-07-10T18:52:00Z</dcterms:modified>
</cp:coreProperties>
</file>